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fb62e" w14:textId="0cfb6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 с инвалидностью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11 ноября 2022 года № 194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квотирования рабочих мест для лиц с инвалидностью,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акимат Аулиекольского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 с инвалидностью на 2023 год в размере от двух до четырех процентов от численности рабочих мест без учета мест на тяжелых работах, работах с вредными, опасными условиями труда,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Аулиекольского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государственном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Аулиекольского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Аулиекольского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194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 с инвалидностью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организации,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в процентном выражении от списочной численности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"ИНСПЭК"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