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c6a86" w14:textId="c4c6a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внутренней политики акимата Денисовского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Денисовского района Костанайской области от 10 февраля 2022 года № 27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 акимат Денисовского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внутренней политики акимата Денисовского района".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внутренней политики акимата Денисовского района"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вышеуказанного </w:t>
      </w:r>
      <w:r>
        <w:rPr>
          <w:rFonts w:ascii="Times New Roman"/>
          <w:b w:val="false"/>
          <w:i w:val="false"/>
          <w:color w:val="000000"/>
          <w:sz w:val="28"/>
        </w:rPr>
        <w:t>Положения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органах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двадцати календарных дней со дня подписания настоящего постановления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Костанайской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Денисовского района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района.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Нургалиев Б.М.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"10" февраля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</w:t>
            </w:r>
          </w:p>
        </w:tc>
      </w:tr>
    </w:tbl>
    <w:bookmarkStart w:name="z1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внутренней политики акимата Денисовского района"</w:t>
      </w:r>
    </w:p>
    <w:bookmarkEnd w:id="8"/>
    <w:bookmarkStart w:name="z1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"Отдел внутренней политики акимата Денисовского района" (далее Отдел) является государственным органом Республики Казахстан, осуществляющим руководство в сфере внутренней политики.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Отдел имеет ведомство: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коммунальное государственное учреждение "Молодежный ресурсный центр" отдела внутренней политики акимата Денисовского района".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Отдел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Отдел является юридическим лицом в организационно-правовой форме государственного учреждения, имеет печати с изображением Государственного Герба Республики Казахстан и штампы со своим наименованием на казахском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Отдел вступает в гражданско-правовые отношения от собственного имени.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Отдел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Отдел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внутренней политики акимата Денисовского района" и другими актами, предусмотренными законодательством Республики Казахстан.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государственного учреждения "Отдел внутренней политики акимата Денисовского района" утверждаются в соответствии с действующим законодательством Республики Казахстан.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110500, Республика Казахстан, Костанайская область, Денисовский район, село Денисовка, улица Калинина, дом 5.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Отдела.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Отдела осуществляется из местного бюджета в соответствии с законодательством Республики Казахстан.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Отделу запрещается вступать в договорные отношения с субъектами предпринимательства на предмет выполнения обязанностей, являющихся полномочиями государственного учреждения "Отдел внутренней политики акимата Денисовского района".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Отделом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End w:id="23"/>
    <w:bookmarkStart w:name="z34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государственного органа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и реализация исполнения в районе местными органами государственного управления внутренней политики государства в соответствии с Законами Республики Казахстан, актами и поручениями Президента, Правительства Республики Казахстан, маслихата, акимата и акима района по вопросам, относящимся к компетенции Отдела;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разъяснение и пропаганда основных приоритетов Стратегии развития Казахстана - 2050, ежегодных Посланий Главы государства народу Казахстана, реализации программы "Рухани жаңғыру" и других стратегических документов;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организация и координация работы по укреплению внутриполитической стабильности, общественного согласия и общенационального единства, гражданской идентичности и патриотизма, содействие модернизации общества, урегулирование межконфессионального и межнационального согласия в районе;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пропаганда государственных символов Республики Казахстан, работа по соблюдению Конституционного Закона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Государственных символах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 в государственных учреждениях и предприятиях района, населением на предмет их применения, размещения и использования;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координация реализации государственной молодежной политики в районе;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участие в укреплении демократических институтов общества, взаимодействие с неправительственными и профсоюзными организациями, политическими партиями, молодежными, этнокультурными, религиозными объединениями и иными общественными организациями, направленное на сохранение внутриполитической, межконфессиональной и межэтнической стабильности;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реализация государственной информационной политики на районном уровне, взаимодействие со средствами массовой информации;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организация и координация работы по проведению мероприятий по празднованию Национальных и государственных праздников, других праздничных мероприятий;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иные задачи, предусмотренные в рамках установленной законодательством Республики Казахстан компетенции.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от государственных органов и должностных лиц, иных организаций и граждан информацию, необходимую для выполнения своих функций, привлекать работников государственных органов и иных организаций к участию в подготовке вопросов, относящихся к компетенции Отдела, создавать временные рабочие группы для выработки соответствующих предложений;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установленных законодательством случаях и порядке составлять протокола об административных правонарушениях.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соблюдать нормы действующего законодательства Республики Казахстан;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исполнять качественно, в срок акты и поручения Президента, Правительства и иных центральных исполнительных органов, а также акима и акимата района.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организация и координация работы по пропаганде, разъяснению и реализации Стратегии "Казахстан – 2050", ежегодных Посланий Президента Республики Казахстан, программы "Рухани жанғыру" и других стратегических документов в районе;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пропаганда государственных символов Республики Казахстан, осуществление мониторинга по соблюдению Конституционного Закона Республики Казахстан "О Государственных символах Республики Казахстан" в государственных учреждениях и предприятиях района на предмет применения, размещения и использования государственных символов Республики Казахстан, сбор и подготовка материалов для составления протоколов об административных правонарушениях;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координация реализации государственной молодежной политики и комплекса мер по развитию гражданственности и патриотизма среди молодежи, взаимодействие с молодежными объединениями района;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реализация государственной информационной политики, взаимодействие с СМИ, соблюдение ими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средствах массовой информации";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изучение и анализ общественно-политической обстановки в районе, осуществление мониторингов социально-политических процессов, этнополитической ситуации, межконфессиональных и межэтнических отношений в районе, реагирование на комментарии в социальных сетях и на официальном сайте акимата Денисовского района, урегулирование общественно-политической ситуации в районе, соблюдение Конституционного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религиозной деятельности и религиозных объединениях", Законов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некоммерческих организациях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Об общественных объединениях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профессиональных союзах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политических партиях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Об Ассамблее народа Казахстана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организация и координация осуществления государственного социального заказа, работа советов по взаимодействию с неправительственными организациями, общественного согласия Ассамблеи народа Казахстана;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организация работы Совета матерей по вопросам толерантности в семье, комиссии по определению победителей районного тура Национального конкурса "Мерейлі отбасы";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организация и координация работы по проведению мероприятий по празднованию Национального и государственных праздников, других праздничных мероприятий;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выполнение совместно с другими государственными учреждениями организационно-методической работы, входящей в компетенцию Отдела.</w:t>
      </w:r>
    </w:p>
    <w:bookmarkEnd w:id="51"/>
    <w:bookmarkStart w:name="z62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руководителя государственного органа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Отдела осуществляется руководителем, который несет персональную ответственность за выполнение возложенных на Отдел задач и осуществление им своих полномочий.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Отдела назначается на должность и освобождается от должности в соответствии с законодательством Республики Казахстан.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Полномочия руководителя Отдела: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и руководит работой государственного учреждения;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несет персональную ответственность за выполнение возложенных на государственное учреждение задач и функций;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несет персональную ответственность за непринятие мер по противодействию коррупции;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подписывает приказы, служебную документацию;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назначает на должности и освобождает от должностей работников в соответствии с действующим законодательством, определяет их полномочия и обязанности;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установленном законодательством порядке поощряет работников и налагает на них дисциплинарные взыскания;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представляет государственное учреждение в государственных органах, организациях в соответствии с действующим законодательством Республики Казахстан;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осуществляет личный прием физических лиц и представителей юридических лиц, несет личную ответственность за организацию работы с обращениями физических и юридических лиц, состояние приема, регистрации и учета;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Отдела в период его отсутствия осуществляется лицом, его замещающим в соответствии с действующим законодательством.</w:t>
      </w:r>
    </w:p>
    <w:bookmarkEnd w:id="64"/>
    <w:bookmarkStart w:name="z75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государственного органа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Отдел может иметь на праве оперативного управления обособленное имущество в случаях, предусмотренных законодательством.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Отдела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Имущество, закрепленное за Отделом, относится к коммунальной собственности.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Отдел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69"/>
    <w:bookmarkStart w:name="z80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государственного органа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Реорганизация и упразднение Отдела осуществляются в соответствии с законодательством Республики Казахстан.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Подведомственной организацией Отдела является коммунальное государственное учреждение "Молодежный ресурсный центр" отдела внутренней политики акимата Денисовского района".</w:t>
      </w:r>
    </w:p>
    <w:bookmarkEnd w:id="7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