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b242" w14:textId="6b6b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22 февраля 2022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Денисовского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Денисовского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Денисовского района" (далее – Отдел) является государственным органом Республики Казахстан, осуществляющим руководство в сфере культуры и развития языков.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организации: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казенное предприятие "Районный Дом культуры отдела культуры и развития языков акимата Денисовского района";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обучения языкам отдела культуры и развития языков акимата Денисовского района";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"Денисовская централизованная библиотечная система отдела культуры и развития языков акимата Денисовского района".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акимата Денисовского района" утверждаются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110500, Республика Казахстан, Костанайская область, Денисовский район, село Денисовка, улица Калинина, 5.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 и развития языков в пределах компетенции Отдела;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изучения и развития государственного и других языков народа Казахстана;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поддержки талантливых личностей, проживающих на территории Денисовского района;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сохранение историко-культурного наследия;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развития инфраструктуры и укрепление материально-технической базы подведомственных организаций культуры.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иных организаций и граждан информацию, необходимую для выполнения своих функций;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суде, а также осуществлять иные права, не противоречащие законодательству;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в соответствии с действующим законодательством Республики Казахстан компетенции;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 и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иными организациями по вопросам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формированию бюджета на содержание учреждений и предприятий культуры;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предложений по повышению эффективности проводимой государственной политики в сфере культуры и развития языков;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и документов по вопросам, относящимся к компетенции государственного органа;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эффективностью использования и сохранностью имущества подведомственных организаций;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осуществляет выполнение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района по созданию, реорганизации, ликвидации государственных организаций культуры и развития языков района в установленном законодательством Республики Казахстан порядке;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подведомственных организаций культуры и развития языков района по развитию культурно-досуговой, библиотечной деятельности и развития языков, оказывает методическую и консультативную помощь;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деятельности организаций культуры района и предоставляет в уполномоченный орган информацию;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аттестацию государственных организаций культуры района;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исполнительный орган области по присвоению звания "Народный" или "Образцовый" коллективам художественной самодеятельности;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проведение районных (региональных) смотров, фестивалей и конкурсов в различных сферах творческой и библиотечной деятельности;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государственному творческому заказу творческих кружков для детей и юношества в пределах компетенции государственного органа;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проведение социально – значимых, зрелищных культурно-массовых мероприятий на уровне района в области культуры и развития государственного и других языков;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комплекс мер, направленных на развитие государственного и других языков;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обеспечивает осуществление плана мероприятий по реализации на территории района Государственной программы по реализации языковой политики в Республике Казахстан на 2020–2025годы;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рекомендации об устранении нарушений требований, установленных законодательством Республики Казахстан о языках;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мероприятий, направленных на развитие государственного и других языков;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предложения в исполнительные органы района о наименовании и переименовании аулов (сел), поселков, аульных (сельских) округов, а также изменении их транскрипции;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работу по выявлению, учету, охране и использованию, мониторингу состояния объектов историко-культурного наследия в пределах компетенции Отдела;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осуществляет управление коммунальной собственностью в области культуры;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функции в рамках установленной законодательством Республики Казахстан компетенции.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определяет обязанности и круг полномочий работников Отдела и руководителей подведомственных организаций;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и руководителей подведомственных организаций в соответствии с действующим законодательством;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Отдела;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своей компетенции и дает указания, обязательные для исполнения работниками Отдела и руководителями подведомственных организаций;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поощрения, оказания материальной помощи и налагает дисциплинарные взыскания на работников Отдела и руководителей подведомственных организаций;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действует от имени государственного органа;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государственный орган во всех взаимоотношениях с иными организациями в соответствии с действующим законодательством;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непринятие мер по противодействию коррупции;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по обязательствам и платежам, структуру и штатное расписание государственного органа в пределах установленного фонда оплаты труда и численности работников;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 и представителей юридических лиц;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рамках установленной законодательством Республики Казахстан компетенции.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