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bb7e7" w14:textId="81bb7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Аккарга Житикаринского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30 декабря 2022 года № 237.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Аккарга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год,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26 257,5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744,0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223,0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25 290,5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26 257,6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Житикаринского района Костанайской области от 06.10.2023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 бюджетных субвенций, передаваемых из районного бюджета бюджету села Аккарга на 2023 год, предусмотрен в сумме 13 755,0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 бюджетных изъятий из бюджета села Аккарга в районный бюджет на 2023 год составляет 0,0 тысяч тенге.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села Аккарга на 2023 год предусмотрены целевые текущие трансферты из районного бюджета, в том числе на: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новой оплаты труда государственных служащих;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оплата труда сторожей;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функционирования автомобильных дорог села Аккарга.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перечень бюджетных программ на очередной финансовый год в бюджете села Аккарга, не подлежащих секвестру не установлен.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237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Аккарга Житикаринского района на 2023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Житикаринского района Костанайской области от 06.10.2023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 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237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Аккарга Житикаринского района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237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Аккарга Житикаринского района на 2025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