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5008b" w14:textId="16500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Степное Житикаринского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30 декабря 2022 года № 242.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Житикаринский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села Степное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год,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29 496,1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1 234,0 тысячи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94,0 тысячи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28 168,1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29 849,2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-353,1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353,1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Житикаринского района Костанайской области от 06.10.2023 </w:t>
      </w:r>
      <w:r>
        <w:rPr>
          <w:rFonts w:ascii="Times New Roman"/>
          <w:b w:val="false"/>
          <w:i w:val="false"/>
          <w:color w:val="00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объем бюджетных субвенций, передаваемых из районного бюджета бюджету села Степное на 2023 год, предусмотрен в сумме 12 390,0 тысяч тенге.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объем бюджетных изъятий из бюджета села Степное в районный бюджет на 2023 год составляет 0,0 тысяч тенге.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села Степное на 2023 год предусмотрены целевые текущие трансферты из районного бюджета, в том числе на: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внедрение новой оплаты труда государственных служащих;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приобретение офисной техники;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монтаж уличного освещения улиц села Степное;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функционирования автомобильных дорог села Степное;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разработка технической документации на средний ремонт улиц села Степное;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проведение ведомственной экспертизы технической документации на средний ремонт улиц села Степное;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работы по установке скотомогильника в селе Степное.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решениями маслихата Житикаринского района Костанайской области от 16.05.2023 </w:t>
      </w:r>
      <w:r>
        <w:rPr>
          <w:rFonts w:ascii="Times New Roman"/>
          <w:b w:val="false"/>
          <w:i w:val="false"/>
          <w:color w:val="000000"/>
          <w:sz w:val="28"/>
        </w:rPr>
        <w:t>№ 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06.10.2023 </w:t>
      </w:r>
      <w:r>
        <w:rPr>
          <w:rFonts w:ascii="Times New Roman"/>
          <w:b w:val="false"/>
          <w:i w:val="false"/>
          <w:color w:val="00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Учесть, что в бюджете села Степное Житикаринского района на 2023 год предусмотрены целевые текущие трансферты из областного бюджета, в том числе на: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текущий ремонт уличного освещения улиц села Степное.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маслихата Житикаринского района Костанайской области от 16.05.2023 </w:t>
      </w:r>
      <w:r>
        <w:rPr>
          <w:rFonts w:ascii="Times New Roman"/>
          <w:b w:val="false"/>
          <w:i w:val="false"/>
          <w:color w:val="000000"/>
          <w:sz w:val="28"/>
        </w:rPr>
        <w:t>№ 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перечень бюджетных программ на очередной финансовый год в бюджете села Степное, не подлежащих секвестру не установлен.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Житикаринского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242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Степное Житикаринского района на 2023 год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Житикаринского района Костанайской области от 06.10.2023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Обеспечении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242</w:t>
            </w:r>
          </w:p>
        </w:tc>
      </w:tr>
    </w:tbl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Степное Житикаринского района на 2024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242</w:t>
            </w:r>
          </w:p>
        </w:tc>
      </w:tr>
    </w:tbl>
    <w:bookmarkStart w:name="z4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Степное Житикаринского района на 2025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