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21e19" w14:textId="bc21e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Большевистского сельского округа Житикаринского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30 декабря 2022 года № 245.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Большевистского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год,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37 115,0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3 287,0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2 390,0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31 438,0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37 292,8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177,8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Житикаринского района Костанайской области от 06.10.2023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 бюджетных субвенций, передаваемых из районного бюджета бюджету Большевистского сельского округа на 2023 год, предусмотрен в сумме 16 775,0 тысяч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объем бюджетных изъятий из бюджета Большевистского сельского округа в районный бюджет на 2023 год составляет 0,0 тысяч тенге.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Большевистского сельского округа на 2023 год предусмотрены целевые текущие трансферты из районного бюджета, в том числе на: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внедрение новой оплаты труда государственных служащих;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оплата труда машиниста насосных установок;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приобретение офисной техники;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функционирования автомобильных дорог Большевистского сельского округа;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монтаж уличного освещения улиц села Шевченковка;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оплата труда истопников;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освещение улиц Большевистского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c изменениями, внесенными решениями маслихата Житикаринского района Костанайской области от 16.05.2023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06.10.2023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перечень бюджетных программ на очередной финансовый год в бюджете Большевистского сельского округа, не подлежащих секвестру не установлен.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Большевистского сельского округа Житикаринского района на 2023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Житикаринского района Костанайской области от 06.10.2023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Обеспечении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Большевистского сельского округа Житикаринского района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</w:t>
            </w:r>
          </w:p>
        </w:tc>
      </w:tr>
    </w:tbl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Большевистского сельского округа Житикаринского района на 2025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