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08bc" w14:textId="1a308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на земельный участок</w:t>
      </w:r>
    </w:p>
    <w:p>
      <w:pPr>
        <w:spacing w:after="0"/>
        <w:ind w:left="0"/>
        <w:jc w:val="both"/>
      </w:pPr>
      <w:r>
        <w:rPr>
          <w:rFonts w:ascii="Times New Roman"/>
          <w:b w:val="false"/>
          <w:i w:val="false"/>
          <w:color w:val="000000"/>
          <w:sz w:val="28"/>
        </w:rPr>
        <w:t>Решение акима села Пригородное Житикаринского района Костанайской области от 27 сентября 2022 года № 11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пунктом 4 </w:t>
      </w:r>
      <w:r>
        <w:rPr>
          <w:rFonts w:ascii="Times New Roman"/>
          <w:b w:val="false"/>
          <w:i w:val="false"/>
          <w:color w:val="000000"/>
          <w:sz w:val="28"/>
        </w:rPr>
        <w:t>статьи 69</w:t>
      </w:r>
      <w:r>
        <w:rPr>
          <w:rFonts w:ascii="Times New Roman"/>
          <w:b w:val="false"/>
          <w:i w:val="false"/>
          <w:color w:val="000000"/>
          <w:sz w:val="28"/>
        </w:rPr>
        <w:t xml:space="preserve">, </w:t>
      </w:r>
      <w:r>
        <w:rPr>
          <w:rFonts w:ascii="Times New Roman"/>
          <w:b w:val="false"/>
          <w:i w:val="false"/>
          <w:color w:val="000000"/>
          <w:sz w:val="28"/>
        </w:rPr>
        <w:t>статьей 71-1</w:t>
      </w:r>
      <w:r>
        <w:rPr>
          <w:rFonts w:ascii="Times New Roman"/>
          <w:b w:val="false"/>
          <w:i w:val="false"/>
          <w:color w:val="000000"/>
          <w:sz w:val="28"/>
        </w:rPr>
        <w:t xml:space="preserve"> Земельного кодекса Республики Казахстан, аким села Пригородное Житикаринского района РЕШИЛ:</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"Комаровское горное предприятие" публичный сервитут сроком на 11 месяцев на земельный участок площадью 13,2 гектар, расположенный на территории села Пригородное Житикаринского района, для проведения операций по разведке полезных ископаемых.</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села Пригородное Житикаринского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интернет-ресурсе акимата Житикаринского района Костанайской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села Пригородное Житикаринского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Идильбаев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