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9445" w14:textId="ecb9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"Qazaqstan Mining Company"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Аркинского сельского округа Камыстинского района Костанайской области от 26 декабря 2022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Казахстан", аким Аркинского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Товариществу с ограниченной ответственностью "Qazaqstan Mining Company" публичный сервитут на земельный участок и предоставить разрешение на использование земельного участка (публичный сервитут) общей площадью 275,52 га, расположенный на территории села Арка (в пределах черты населенного пункта), Камыстинского района, Костанайской области на срок действия Лицензии № 815-EL от 15.09.2020 года, сроком до 15.08.2026 года для геологоразведочных работ.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Аркинского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Вр.и.о. акима Аркинского с/о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Алдабергенова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