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7ea4" w14:textId="c147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 Камыстинского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24 мая 2022 года № 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590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организации деятельности государственных органов и их структурных подразделений"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 Камыстинского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Камыстинского района" в порядке, установленном законодательством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Камыстинского района от 13 мая 2013 года № 161 "Об утверждении Положения государственного учреждения "Отдел земельных отношений Камыстинского района".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Камыстинского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 Камыстинского района"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 Камыстинского района" является государственным органом Республики Казахстан, осуществляющим руководство в сфере земельных отношений Камыстинского района.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земельных отношений Камыстинского района" не имеет ведомств.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земельных отношений Камыстинского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земельных отношений Камыстинского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земельных отношений Камыстинского района"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земельных отношений Камыстинского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земельных отношений Камыстинского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земельных отношений Камыстинского района"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земельных отношений Камыстинского района" утверждаются в соответствии с действующим законодательством.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110800, Республика Казахстан, Костанайская область, Камыстинский район, село Камысты, улица Ержанова, 61.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земельных отношений Камыстинского района".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государственном учреждении "Отдел земельных отношений Камыстинского района" продолжительность рабочего времени устанавливается с 9.00 часов до 18.30 часов ежедневно (кроме субботы и воскресенья), с перерывом для отдыха и приема пищи с 13.00 часов до 14.30 часов".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"Отдел земельных отношений Камыстинского района".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земельных отношений Камыстинского района" осуществляется из местного бюджета,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земельных отношений Камыстинского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земельных отношений Камыстинского района".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государственное учреждение "Отдел земельных отношений Камыстинского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возложенными задачами государственное учреждение "Отдел земельных отношений Камыстинского района" осуществляет управленческие функции в области земельных отношений.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единой государственной политики в области регулирования земельных отношений;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за использованием и охраной земель в установленном порядке.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бесхозяйных земельных участков и организация работы по постановке их на учет;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подготовка предложений и проектов решений районного исполнительного органа по предоставлению земельных участков для целей недропользования, связанных с государственным геологическим изучением недр и разведкой;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по принудительному отчуждению земельных участков для государственных нужд;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делимости и неделимости земельных участков;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разработки проектов земельно-хозяйственного устройства территорий населенных пунктов;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проведения земельных торгов (конкурсов, аукционов);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экспертизы районных программ, проектов и схем, затрагивающих вопросы использования и охраны земель;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составление баланса земель района;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учета собственников земельных участков и землепользователей, а также других субъектов земельных правоотношений;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 предложений по резервированию земель;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услуг, входящих в компетенцию государственного органа;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рассмотрение обращений физических и юридических лиц;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защита интересов отдела в суде.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свою деятельность во взаимодействии с другими органами исполнительной власти, принимать в пределах своей компетенции решения;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иных организаций, должностных лиц и граждан необходимую информацию по вопросам использования и охраны земель;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акимат района по проектам постановлений по земельным вопросам.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Обязанности: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заключать договоры с юридическими и физическими лицами, приобретать имущественные и личные неимущественные права, быть истцом и ответчиком в суде;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контролировать использование финансовых средств в пределах государственных закупок по программам, администратором которых он является, осуществлять технический надзор за качеством выполняемых исполнителем работ;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права, предусмотренные законодательством Республики Казахстан.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государственного учреждения "Отдел земельных отношений Камыстинского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земельных отношений Камыстинского района" задач и осуществление им своих функций.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земельных отношений Камыстинского района" назначается на должность и освобождается от должности.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имеет заместителей, которые назначаются на должности м освобождаются от должности в соответствии с законодательством Республики Казахстан.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земельных отношений Камыстинского района":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"Отдел земельных отношений Камыстинского района";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государственное учреждение "Отдел земельных отношений Камыстинского района";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несет персональную ответственность за непринятие мер по противодействию коррупции;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должность и освобождает от должности работников государственного учреждения "Отдел земельных отношений Камыстинского района";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полномочия государственного учреждения "Отдел земельных отношений Камыстинского района" и обязанности работников государственного учреждения "Отдел земельных отношений Камыстинского района";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законодательстве порядке налагает дисциплинарные взыскания на сотрудников государственного учреждения "Отдел земельных отношений Камыстинского района";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приказы, обязательные для исполнения работниками государственного учреждения "Отдел земельных отношений Камыстинского района".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земельных отношений Камыстинского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70"/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земельных отношений Камыстинского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земельных отношений Камыстинского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"Отдел земельных отношений Камыстинского района", относится к коммунальной собственности.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Государственного учреждения "Отдел земельных отношений Камыстинского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5"/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"Отдел земельных отношений Камыстинского района" осуществляются в соответствии с законодательством Республики Казахстан.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