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a712" w14:textId="4f3a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Карабалыкского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Карабалыкского района Костанайской области от 25 января 2022 года № 90. Отменено решением маслихата Карабалыкского района Костанайской области от 16 января 2023 года № 192</w:t>
      </w:r>
    </w:p>
    <w:p>
      <w:pPr>
        <w:spacing w:after="0"/>
        <w:ind w:left="0"/>
        <w:jc w:val="both"/>
      </w:pPr>
      <w:r>
        <w:rPr>
          <w:rFonts w:ascii="Times New Roman"/>
          <w:b w:val="false"/>
          <w:i w:val="false"/>
          <w:color w:val="ff0000"/>
          <w:sz w:val="28"/>
        </w:rPr>
        <w:t xml:space="preserve">
      Сноска. Отменено решением маслихата Карабалыкского района Костанайской области от 16.01.2023 </w:t>
      </w:r>
      <w:r>
        <w:rPr>
          <w:rFonts w:ascii="Times New Roman"/>
          <w:b w:val="false"/>
          <w:i w:val="false"/>
          <w:color w:val="ff0000"/>
          <w:sz w:val="28"/>
        </w:rPr>
        <w:t>№ 192</w:t>
      </w:r>
      <w:r>
        <w:rPr>
          <w:rFonts w:ascii="Times New Roman"/>
          <w:b w:val="false"/>
          <w:i w:val="false"/>
          <w:color w:val="ff0000"/>
          <w:sz w:val="28"/>
        </w:rPr>
        <w:t xml:space="preserve"> (вводится в действие со дня его подписания).</w:t>
      </w:r>
    </w:p>
    <w:bookmarkStart w:name="z4" w:id="0"/>
    <w:p>
      <w:pPr>
        <w:spacing w:after="0"/>
        <w:ind w:left="0"/>
        <w:jc w:val="both"/>
      </w:pPr>
      <w:r>
        <w:rPr>
          <w:rFonts w:ascii="Times New Roman"/>
          <w:b w:val="false"/>
          <w:i w:val="false"/>
          <w:color w:val="000000"/>
          <w:sz w:val="28"/>
        </w:rPr>
        <w:t xml:space="preserve">
      В соответствии с подпунктом 5) пункта 3 </w:t>
      </w:r>
      <w:r>
        <w:rPr>
          <w:rFonts w:ascii="Times New Roman"/>
          <w:b w:val="false"/>
          <w:i w:val="false"/>
          <w:color w:val="000000"/>
          <w:sz w:val="28"/>
        </w:rPr>
        <w:t>статьи 8</w:t>
      </w:r>
      <w:r>
        <w:rPr>
          <w:rFonts w:ascii="Times New Roman"/>
          <w:b w:val="false"/>
          <w:i w:val="false"/>
          <w:color w:val="000000"/>
          <w:sz w:val="28"/>
        </w:rPr>
        <w:t xml:space="preserve">,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Республики Казахстан", Карабалыкский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Карабалыкского районного маслихата.</w:t>
      </w:r>
    </w:p>
    <w:bookmarkEnd w:id="1"/>
    <w:bookmarkStart w:name="z6" w:id="2"/>
    <w:p>
      <w:pPr>
        <w:spacing w:after="0"/>
        <w:ind w:left="0"/>
        <w:jc w:val="both"/>
      </w:pPr>
      <w:r>
        <w:rPr>
          <w:rFonts w:ascii="Times New Roman"/>
          <w:b w:val="false"/>
          <w:i w:val="false"/>
          <w:color w:val="000000"/>
          <w:sz w:val="28"/>
        </w:rPr>
        <w:t>
      2. Решение маслихата от 27 июня 2017 года № 152 "Об утверждении регламента Карабалыкского районного маслихата" отменить.</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УтверждҰн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w:t>
            </w:r>
          </w:p>
        </w:tc>
      </w:tr>
    </w:tbl>
    <w:bookmarkStart w:name="z13" w:id="4"/>
    <w:p>
      <w:pPr>
        <w:spacing w:after="0"/>
        <w:ind w:left="0"/>
        <w:jc w:val="left"/>
      </w:pPr>
      <w:r>
        <w:rPr>
          <w:rFonts w:ascii="Times New Roman"/>
          <w:b/>
          <w:i w:val="false"/>
          <w:color w:val="000000"/>
        </w:rPr>
        <w:t xml:space="preserve"> Регламент Карабалыкского районного маслихата</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 Регламент Карабалыкского районного маслихата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Карабалыкский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Глава 2. Порядок проведения сессии районного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учҰтом технических возможностей маслихата, за исключением случаев, указанных в части пятой настоящего пункта.</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При объявлении чрезвычайного положения или ликвидации чрезвычайных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Карабалыкской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Председатель Карабалыкской территориальной избирательной комиссии открывает первую сессию маслихата и ведет еҰ до избрания секретаря маслихата. Председатель Карабалыкской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8" w:id="19"/>
    <w:p>
      <w:pPr>
        <w:spacing w:after="0"/>
        <w:ind w:left="0"/>
        <w:jc w:val="both"/>
      </w:pPr>
      <w:r>
        <w:rPr>
          <w:rFonts w:ascii="Times New Roman"/>
          <w:b w:val="false"/>
          <w:i w:val="false"/>
          <w:color w:val="000000"/>
          <w:sz w:val="28"/>
        </w:rPr>
        <w:t>
      Голосование осуществляется:</w:t>
      </w:r>
    </w:p>
    <w:bookmarkEnd w:id="19"/>
    <w:bookmarkStart w:name="z29"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0" w:id="21"/>
    <w:p>
      <w:pPr>
        <w:spacing w:after="0"/>
        <w:ind w:left="0"/>
        <w:jc w:val="both"/>
      </w:pPr>
      <w:r>
        <w:rPr>
          <w:rFonts w:ascii="Times New Roman"/>
          <w:b w:val="false"/>
          <w:i w:val="false"/>
          <w:color w:val="000000"/>
          <w:sz w:val="28"/>
        </w:rPr>
        <w:t>
      2) поднятием руки;</w:t>
      </w:r>
    </w:p>
    <w:bookmarkEnd w:id="21"/>
    <w:bookmarkStart w:name="z31" w:id="22"/>
    <w:p>
      <w:pPr>
        <w:spacing w:after="0"/>
        <w:ind w:left="0"/>
        <w:jc w:val="both"/>
      </w:pPr>
      <w:r>
        <w:rPr>
          <w:rFonts w:ascii="Times New Roman"/>
          <w:b w:val="false"/>
          <w:i w:val="false"/>
          <w:color w:val="000000"/>
          <w:sz w:val="28"/>
        </w:rPr>
        <w:t>
      3) с использованием бюллетеней.</w:t>
      </w:r>
    </w:p>
    <w:bookmarkEnd w:id="22"/>
    <w:bookmarkStart w:name="z32"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принимает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3"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4" w:id="25"/>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замещающим,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5"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6" w:id="27"/>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7"/>
    <w:bookmarkStart w:name="z37"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8" w:id="29"/>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района.</w:t>
      </w:r>
    </w:p>
    <w:bookmarkEnd w:id="29"/>
    <w:bookmarkStart w:name="z39"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0"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Карабалыкского районного маслихата.</w:t>
      </w:r>
    </w:p>
    <w:bookmarkEnd w:id="31"/>
    <w:bookmarkStart w:name="z41" w:id="32"/>
    <w:p>
      <w:pPr>
        <w:spacing w:after="0"/>
        <w:ind w:left="0"/>
        <w:jc w:val="both"/>
      </w:pPr>
      <w:r>
        <w:rPr>
          <w:rFonts w:ascii="Times New Roman"/>
          <w:b w:val="false"/>
          <w:i w:val="false"/>
          <w:color w:val="000000"/>
          <w:sz w:val="28"/>
        </w:rPr>
        <w:t>
      Информация должна быть размещена на интернет-ресурсе Карабалыкского районного 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 электронном виде.</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Карабалыкского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w:t>
      </w:r>
    </w:p>
    <w:bookmarkEnd w:id="37"/>
    <w:bookmarkStart w:name="z47" w:id="38"/>
    <w:p>
      <w:pPr>
        <w:spacing w:after="0"/>
        <w:ind w:left="0"/>
        <w:jc w:val="both"/>
      </w:pPr>
      <w:r>
        <w:rPr>
          <w:rFonts w:ascii="Times New Roman"/>
          <w:b w:val="false"/>
          <w:i w:val="false"/>
          <w:color w:val="000000"/>
          <w:sz w:val="28"/>
        </w:rPr>
        <w:t>
      Маслихат принимает решение об утверждении повестки дня сессии.</w:t>
      </w:r>
    </w:p>
    <w:bookmarkEnd w:id="38"/>
    <w:bookmarkStart w:name="z48"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9" w:id="40"/>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района.</w:t>
      </w:r>
    </w:p>
    <w:bookmarkEnd w:id="40"/>
    <w:bookmarkStart w:name="z50" w:id="41"/>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сел, поселков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1"/>
    <w:bookmarkStart w:name="z51"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2"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3"/>
    <w:bookmarkStart w:name="z53"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4" w:id="45"/>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5"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6"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7"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8"/>
    <w:bookmarkStart w:name="z58"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9"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50"/>
    <w:bookmarkStart w:name="z60"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1" w:id="52"/>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2"/>
    <w:bookmarkStart w:name="z62"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3"/>
    <w:bookmarkStart w:name="z63" w:id="5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4"/>
    <w:bookmarkStart w:name="z64" w:id="55"/>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5"/>
    <w:bookmarkStart w:name="z65"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6"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End w:id="57"/>
    <w:bookmarkStart w:name="z67"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8"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9"/>
    <w:bookmarkStart w:name="z69"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0"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1"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2"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3"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4"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5"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6"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7"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8"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79"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0"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1"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2"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3"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4"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за три недели до очередной сессии.</w:t>
      </w:r>
    </w:p>
    <w:bookmarkEnd w:id="75"/>
    <w:bookmarkStart w:name="z85"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6"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поселков, сельских округов.</w:t>
      </w:r>
    </w:p>
    <w:bookmarkEnd w:id="77"/>
    <w:bookmarkStart w:name="z87" w:id="78"/>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8"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89"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80"/>
    <w:bookmarkStart w:name="z90" w:id="81"/>
    <w:p>
      <w:pPr>
        <w:spacing w:after="0"/>
        <w:ind w:left="0"/>
        <w:jc w:val="both"/>
      </w:pPr>
      <w:r>
        <w:rPr>
          <w:rFonts w:ascii="Times New Roman"/>
          <w:b w:val="false"/>
          <w:i w:val="false"/>
          <w:color w:val="000000"/>
          <w:sz w:val="28"/>
        </w:rPr>
        <w:t>
      Районный бюджет утверждается маслихатом не позднее двухнедельного срока после подписания решения областного маслихата об утверждении областного бюджета. Бюджеты сел, поселка,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1"/>
    <w:bookmarkStart w:name="z91" w:id="82"/>
    <w:p>
      <w:pPr>
        <w:spacing w:after="0"/>
        <w:ind w:left="0"/>
        <w:jc w:val="both"/>
      </w:pPr>
      <w:r>
        <w:rPr>
          <w:rFonts w:ascii="Times New Roman"/>
          <w:b w:val="false"/>
          <w:i w:val="false"/>
          <w:color w:val="000000"/>
          <w:sz w:val="28"/>
        </w:rPr>
        <w:t>
      Допускается утверждение бюджетов сел, поселка, сельских округов отдельным решением маслихата района.</w:t>
      </w:r>
    </w:p>
    <w:bookmarkEnd w:id="82"/>
    <w:bookmarkStart w:name="z92"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3"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еҰ созыве проводится работа по рассмотрению проекта бюджета в постоянных (временных) комиссиях.</w:t>
      </w:r>
    </w:p>
    <w:bookmarkEnd w:id="84"/>
    <w:bookmarkStart w:name="z94" w:id="85"/>
    <w:p>
      <w:pPr>
        <w:spacing w:after="0"/>
        <w:ind w:left="0"/>
        <w:jc w:val="left"/>
      </w:pPr>
      <w:r>
        <w:rPr>
          <w:rFonts w:ascii="Times New Roman"/>
          <w:b/>
          <w:i w:val="false"/>
          <w:color w:val="000000"/>
        </w:rPr>
        <w:t xml:space="preserve"> Глава 4. Порядок заслушивания отчетов</w:t>
      </w:r>
    </w:p>
    <w:bookmarkEnd w:id="85"/>
    <w:bookmarkStart w:name="z95"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6"/>
    <w:bookmarkStart w:name="z96" w:id="87"/>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7"/>
    <w:bookmarkStart w:name="z97" w:id="88"/>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8"/>
    <w:bookmarkStart w:name="z98"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регионов,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9"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0"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задачи и проект решения по нему вносятся на рассмотрение маслихата за три недели до соответствующей сессии.</w:t>
      </w:r>
    </w:p>
    <w:bookmarkEnd w:id="91"/>
    <w:bookmarkStart w:name="z101" w:id="92"/>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2"/>
    <w:bookmarkStart w:name="z102"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3"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4"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5"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6" w:id="97"/>
    <w:p>
      <w:pPr>
        <w:spacing w:after="0"/>
        <w:ind w:left="0"/>
        <w:jc w:val="both"/>
      </w:pPr>
      <w:r>
        <w:rPr>
          <w:rFonts w:ascii="Times New Roman"/>
          <w:b w:val="false"/>
          <w:i w:val="false"/>
          <w:color w:val="000000"/>
          <w:sz w:val="28"/>
        </w:rPr>
        <w:t>
      35. Основанием для рассмотрения маслихатом вопроса о выражении недоверия акиму является:</w:t>
      </w:r>
    </w:p>
    <w:bookmarkEnd w:id="97"/>
    <w:bookmarkStart w:name="z107"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8"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села, поселка, сельского округа.</w:t>
      </w:r>
    </w:p>
    <w:bookmarkEnd w:id="99"/>
    <w:bookmarkStart w:name="z109" w:id="100"/>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0"/>
    <w:bookmarkStart w:name="z110" w:id="101"/>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1"/>
    <w:bookmarkStart w:name="z111" w:id="102"/>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2"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3" w:id="104"/>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4"/>
    <w:bookmarkStart w:name="z114"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5" w:id="106"/>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6"/>
    <w:bookmarkStart w:name="z116" w:id="107"/>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района по повестке дня.</w:t>
      </w:r>
    </w:p>
    <w:bookmarkEnd w:id="107"/>
    <w:bookmarkStart w:name="z117" w:id="108"/>
    <w:p>
      <w:pPr>
        <w:spacing w:after="0"/>
        <w:ind w:left="0"/>
        <w:jc w:val="both"/>
      </w:pPr>
      <w:r>
        <w:rPr>
          <w:rFonts w:ascii="Times New Roman"/>
          <w:b w:val="false"/>
          <w:i w:val="false"/>
          <w:color w:val="000000"/>
          <w:sz w:val="28"/>
        </w:rPr>
        <w:t>
      После акима района слово предоставляется секретарю маслихата либо лицу, его замещающему, либо председателю постоянных комиссий.</w:t>
      </w:r>
    </w:p>
    <w:bookmarkEnd w:id="108"/>
    <w:bookmarkStart w:name="z118"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которое заносится в протокол.</w:t>
      </w:r>
    </w:p>
    <w:bookmarkEnd w:id="109"/>
    <w:bookmarkStart w:name="z119"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подписывается секретарем маслихата либо лицом, его замещающим, либо председателем постоянной комиссии.</w:t>
      </w:r>
    </w:p>
    <w:bookmarkEnd w:id="110"/>
    <w:bookmarkStart w:name="z120" w:id="111"/>
    <w:p>
      <w:pPr>
        <w:spacing w:after="0"/>
        <w:ind w:left="0"/>
        <w:jc w:val="left"/>
      </w:pPr>
      <w:r>
        <w:rPr>
          <w:rFonts w:ascii="Times New Roman"/>
          <w:b/>
          <w:i w:val="false"/>
          <w:color w:val="000000"/>
        </w:rPr>
        <w:t xml:space="preserve"> Глава 5. Порядок рассмотрения запросов депутатов</w:t>
      </w:r>
    </w:p>
    <w:bookmarkEnd w:id="111"/>
    <w:bookmarkStart w:name="z121"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Карабалыкской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2" w:id="113"/>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3"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4"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5" w:id="116"/>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6"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7"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28" w:id="119"/>
    <w:p>
      <w:pPr>
        <w:spacing w:after="0"/>
        <w:ind w:left="0"/>
        <w:jc w:val="left"/>
      </w:pPr>
      <w:r>
        <w:rPr>
          <w:rFonts w:ascii="Times New Roman"/>
          <w:b/>
          <w:i w:val="false"/>
          <w:color w:val="000000"/>
        </w:rPr>
        <w:t xml:space="preserve"> Параграф 1. Секретарь маслихата</w:t>
      </w:r>
    </w:p>
    <w:bookmarkEnd w:id="119"/>
    <w:bookmarkStart w:name="z129"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20"/>
    <w:bookmarkStart w:name="z130"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31" w:id="12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2"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3" w:id="124"/>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4"/>
    <w:bookmarkStart w:name="z134" w:id="125"/>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5"/>
    <w:bookmarkStart w:name="z135" w:id="126"/>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комиссий маслихата или депутатом маслихата, который определяется на сессии маслихата на весь срок очередного созыва.</w:t>
      </w:r>
    </w:p>
    <w:bookmarkEnd w:id="126"/>
    <w:bookmarkStart w:name="z136" w:id="127"/>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7" w:id="128"/>
    <w:p>
      <w:pPr>
        <w:spacing w:after="0"/>
        <w:ind w:left="0"/>
        <w:jc w:val="both"/>
      </w:pPr>
      <w:r>
        <w:rPr>
          <w:rFonts w:ascii="Times New Roman"/>
          <w:b w:val="false"/>
          <w:i w:val="false"/>
          <w:color w:val="000000"/>
          <w:sz w:val="28"/>
        </w:rPr>
        <w:t xml:space="preserve">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8"/>
    <w:bookmarkStart w:name="z138"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39"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40"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31"/>
    <w:bookmarkStart w:name="z141"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2"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3" w:id="134"/>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34"/>
    <w:bookmarkStart w:name="z144" w:id="13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5"/>
    <w:bookmarkStart w:name="z145" w:id="13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6"/>
    <w:bookmarkStart w:name="z146"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7"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8"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49"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50"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51"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2"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3" w:id="144"/>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4"/>
    <w:bookmarkStart w:name="z154"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отсутствии более половины от общего числа их членов.</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6"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bookmarkStart w:name="z157" w:id="148"/>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8"/>
    <w:bookmarkStart w:name="z158" w:id="149"/>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9"/>
    <w:bookmarkStart w:name="z159" w:id="15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0"/>
    <w:bookmarkStart w:name="z160" w:id="15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1"/>
    <w:bookmarkStart w:name="z161" w:id="15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2"/>
    <w:bookmarkStart w:name="z162" w:id="153"/>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постоянной комиссии маслихата.</w:t>
      </w:r>
    </w:p>
    <w:bookmarkEnd w:id="153"/>
    <w:bookmarkStart w:name="z163" w:id="154"/>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решением маслихата.</w:t>
      </w:r>
    </w:p>
    <w:bookmarkEnd w:id="154"/>
    <w:bookmarkStart w:name="z164" w:id="155"/>
    <w:p>
      <w:pPr>
        <w:spacing w:after="0"/>
        <w:ind w:left="0"/>
        <w:jc w:val="left"/>
      </w:pPr>
      <w:r>
        <w:rPr>
          <w:rFonts w:ascii="Times New Roman"/>
          <w:b/>
          <w:i w:val="false"/>
          <w:color w:val="000000"/>
        </w:rPr>
        <w:t xml:space="preserve"> Параграф 4. Счетная комиссия маслихата</w:t>
      </w:r>
    </w:p>
    <w:bookmarkEnd w:id="155"/>
    <w:bookmarkStart w:name="z165" w:id="156"/>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6"/>
    <w:bookmarkStart w:name="z166" w:id="15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7"/>
    <w:bookmarkStart w:name="z167" w:id="15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8"/>
    <w:bookmarkStart w:name="z168" w:id="159"/>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итогов.</w:t>
      </w:r>
    </w:p>
    <w:bookmarkEnd w:id="159"/>
    <w:bookmarkStart w:name="z169" w:id="16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0"/>
    <w:bookmarkStart w:name="z170" w:id="161"/>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61"/>
    <w:bookmarkStart w:name="z171" w:id="162"/>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2"/>
    <w:bookmarkStart w:name="z172" w:id="16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4"/>
    <w:bookmarkStart w:name="z174" w:id="16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5"/>
    <w:bookmarkStart w:name="z175"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76"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7"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78"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79"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80"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1"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2" w:id="173"/>
    <w:p>
      <w:pPr>
        <w:spacing w:after="0"/>
        <w:ind w:left="0"/>
        <w:jc w:val="left"/>
      </w:pPr>
      <w:r>
        <w:rPr>
          <w:rFonts w:ascii="Times New Roman"/>
          <w:b/>
          <w:i w:val="false"/>
          <w:color w:val="000000"/>
        </w:rPr>
        <w:t xml:space="preserve"> Параграф 5. Депутатские объединения в маслихатах</w:t>
      </w:r>
    </w:p>
    <w:bookmarkEnd w:id="173"/>
    <w:bookmarkStart w:name="z183" w:id="1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4"/>
    <w:bookmarkStart w:name="z184" w:id="1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5" w:id="176"/>
    <w:p>
      <w:pPr>
        <w:spacing w:after="0"/>
        <w:ind w:left="0"/>
        <w:jc w:val="both"/>
      </w:pPr>
      <w:r>
        <w:rPr>
          <w:rFonts w:ascii="Times New Roman"/>
          <w:b w:val="false"/>
          <w:i w:val="false"/>
          <w:color w:val="000000"/>
          <w:sz w:val="28"/>
        </w:rPr>
        <w:t>
      62. Члены депутатских объединений могут:</w:t>
      </w:r>
    </w:p>
    <w:bookmarkEnd w:id="176"/>
    <w:bookmarkStart w:name="z186"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7"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88"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89"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0" w:id="181"/>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1" w:id="182"/>
    <w:p>
      <w:pPr>
        <w:spacing w:after="0"/>
        <w:ind w:left="0"/>
        <w:jc w:val="left"/>
      </w:pPr>
      <w:r>
        <w:rPr>
          <w:rFonts w:ascii="Times New Roman"/>
          <w:b/>
          <w:i w:val="false"/>
          <w:color w:val="000000"/>
        </w:rPr>
        <w:t xml:space="preserve"> Глава 7. Правила депутатской этики</w:t>
      </w:r>
    </w:p>
    <w:bookmarkEnd w:id="182"/>
    <w:bookmarkStart w:name="z192" w:id="183"/>
    <w:p>
      <w:pPr>
        <w:spacing w:after="0"/>
        <w:ind w:left="0"/>
        <w:jc w:val="both"/>
      </w:pPr>
      <w:r>
        <w:rPr>
          <w:rFonts w:ascii="Times New Roman"/>
          <w:b w:val="false"/>
          <w:i w:val="false"/>
          <w:color w:val="000000"/>
          <w:sz w:val="28"/>
        </w:rPr>
        <w:t>
      64. Депутаты маслихата:</w:t>
      </w:r>
    </w:p>
    <w:bookmarkEnd w:id="183"/>
    <w:bookmarkStart w:name="z193"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94"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5"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6"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197" w:id="188"/>
    <w:p>
      <w:pPr>
        <w:spacing w:after="0"/>
        <w:ind w:left="0"/>
        <w:jc w:val="both"/>
      </w:pPr>
      <w:r>
        <w:rPr>
          <w:rFonts w:ascii="Times New Roman"/>
          <w:b w:val="false"/>
          <w:i w:val="false"/>
          <w:color w:val="000000"/>
          <w:sz w:val="28"/>
        </w:rPr>
        <w:t>
      5) не должны прерывать выступающих.</w:t>
      </w:r>
    </w:p>
    <w:bookmarkEnd w:id="188"/>
    <w:bookmarkStart w:name="z198" w:id="189"/>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199" w:id="190"/>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0" w:id="191"/>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1" w:id="192"/>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2" w:id="193"/>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3"/>
    <w:bookmarkStart w:name="z203"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204" w:id="195"/>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5" w:id="196"/>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6" w:id="197"/>
    <w:p>
      <w:pPr>
        <w:spacing w:after="0"/>
        <w:ind w:left="0"/>
        <w:jc w:val="both"/>
      </w:pPr>
      <w:r>
        <w:rPr>
          <w:rFonts w:ascii="Times New Roman"/>
          <w:b w:val="false"/>
          <w:i w:val="false"/>
          <w:color w:val="000000"/>
          <w:sz w:val="28"/>
        </w:rPr>
        <w:t>
      72. Продолжительность повышения квалификации депутатов маслихата составляет не менее 40 академических часов.</w:t>
      </w:r>
    </w:p>
    <w:bookmarkEnd w:id="197"/>
    <w:bookmarkStart w:name="z207" w:id="198"/>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08" w:id="199"/>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09"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10" w:id="201"/>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1"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202"/>
    <w:bookmarkStart w:name="z212"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13" w:id="204"/>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14" w:id="205"/>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15"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