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fab9" w14:textId="5fef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 и сельских округов прибывшим для работы и проживания в сельские населенные пункты Карабалыкского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15 февраля 2022 года № 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 и сельских округов прибывшим для работы и проживания в сельские населенные пункты Карабалыкского района, подъемное пособие и социальную поддержку для приобретения или строительства жилья: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