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39f8" w14:textId="9803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поселка Карабалык"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14 июля 2022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Карабалык".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Карабалык"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поселка Карабалык Карабалыкского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июля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поселка Карабалык"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поселка Карабалык",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поселка, а также решение вопросов местного значения.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поселка Карабалык" не имеет ведомств.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Государственное учреждение "Аппарат акима поселка Карабалык" осуществляет функции местного исполнительного органа в сферах планирования и исполнения бюджета поселка, а также управления коммунальной собственностью местного самоуправления в соответствии с законодательством РК.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Государственное учреждение "Аппарат акима поселка Карабалык" осуществляет управление коммунальным имуществом местного самоуправления от имени административно-территориальной единицы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поселка Карабалык"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поселка Карабалык"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поселка Карабалык" вступает в гражданско-правовые отношения от собственного имени.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поселка Карабалык"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поселка Карабалык"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поселка Карабалык" и другими актами, предусмотренными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поселка Карабалык"" утверждаются в соответствии с действующим законодательством.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110900, Республика Казахстан, Костанайская область, Карабалыкский район, поселок Карабалык, улица Космонавтов, 16.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акима поселка Карабалык".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поселка Карабалык".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акима поселка Карабалык" осуществляется из бюджета местного самоуправления.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акима поселка Карабалык"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поселка Карабалык".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поселка Карабалык"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задач в рамках установленной законодательством Республики Казахстан компетенцией.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поселка;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Карабалык" имеет право быть истцом и ответчиком в суде;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законодательством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физическим и юридическим лицам разъяснения по вопросам, отнесенным к компетенции государственного органа;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района.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проводимой Президентом внутренней и внешней политики;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обеспечивает планирование и исполнение бюджета поселка;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принимает решение о реализации бюджета поселка;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выступает заказчиком по строительству, реконструкции и ремонту объектов, относящихся к коммунальному имуществу поселка;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осуществляет контроль за целевым и эффективным использованием коммунального имущества местного самоуправления;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представляет интересы государства по вопросам коммунального имущества местного самоуправления, осуществляет защиту права собственности поселка (коммунальной собственности местного самоуправления);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организует учет коммунального имущества местного самоуправления, обеспечивает его эффективное использование;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проводит работу по приватизации коммунальной собственности местного самоуправления, предоставлению коммунальной собственности местного самоуправления в имущественный наем (аренду), безвозмездное пользование,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освещения деятельности акима в средствах массовой информации, опубликование нормативных правовых актов;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планирует работу аппарата, проводит совещания, семинары и другие мероприятия, организует их подготовку и проведение;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проекты решений и распоряжений акима поселка Карабалык;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надлежащее оформление и рассылку актов акима;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в соответствии с планами делопроизводство государственного учреждения "Аппарат акима поселка Карабалык";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широкое применение государственного языка;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работу по улучшению стиля и методов работы, внедрению новых информационных технологий;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доступность стандартов и регламентов государственных услуг;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работы по благоустройству, освещению, озеленению и санитарной очистке населенных пунктов;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задач в рамках установленной законодательством Республики Казахстан компетенцией.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акима поселка Карабалык"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поселка Карабалык" задач и осуществление им своих функций.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"Аппарат акима поселка Карабалык" назначается на должность и освобождается от должности в соответствии с законодательством Республики Казахстан.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"Аппарат акима поселка Карабалык"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"Аппарат акима поселка Карабалык":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поселка Карабалык" в государственных органах и иных организациях;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доверенности действует от имени государственного учреждения;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в аппарате акима поселка, несет персональную отвественность за непринятие надлежащих антикоррупционных мер;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Положение государственного учреждения "Аппарат акима поселка Карабалык", вносит предложения в акимат района на утверждение структуру и штатную численность государственного учреждения "Аппарат акима поселка Карабалык";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внутренний трудовой распорядок в государственном учреждении "Аппарат акима поселка Карабалык";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государственного учреждения "Аппарат акима поселка Карабалык";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поселка Карабалык";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решения и распоряжения, дает указания, обязательные для исполнения сотрудниками государственного учреждения "Аппарат акима поселка Карабалык";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исполнением принятых решений и распоряжений акима поселка;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с кадрами в соответствии с действующим законодательством Республики Казахстан;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служебную документацию;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направляет работников государственного учреждения "Аппарат акима поселка Карабалык" в командировки;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физических лиц и представителей юридических лиц;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образовывает рабочие группы для разработки проектов нормативных правовых актов, программ и других документов;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распоряжается денежными средствами государственного учреждения "Аппарат акима поселка Карабалык", подписывает финансовые документы в пределах своей компетенции;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гендерную политику в пределах своей компетенции;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полномочия в соответствии с законодательством Республики Казахстан.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государственного учреждения "Аппарат акима поселка Карабалык" в период его отсутствия осуществляется лицом, его замещающим в соответствии с действующим законодательством.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"Аппарат акима поселка Карабалык" может иметь на праве оперативного управления обособленное имущество в случаях, предусмотренных законодательством.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поселка Карабалык"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"Аппарат акима поселка Карабалык" относится к коммунальной собственности местного самоуправления.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поселка Карабалык" по согласованию с местным сообществом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"/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"Аппарат акима поселка Карабалык" осуществляются в соответствии с законодательством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