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64c3" w14:textId="44d6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акимата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12 июля 2022 года № 522.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и 3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 - 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Положения государственных учреждений акимата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Костанайского района"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Костанайского района" является государственным органом Республики Казахстан, осуществляющим руководство в сфере обеспечения деятельности акима и местного исполнительного органа Костанайского района.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Костанайского района" имеет ведомство - коммунальное государственное учреждение "Ситуационный центр" акимата Костанайского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Костанайского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Костанайского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Костанайского района" вступает в гражданско - правовые отношения от собственного имени.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Костанайского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Костанайского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Костанайского района" и другими актами, предусмотренными законодательством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Костанайского района" утверждаются в соответствии с действующим законодательством.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65.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– государственное учреждение "Аппарат акима Костанайского района".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Костанайского района".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Костанайского района" осуществляется из местного бюджета.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Костанайского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Костанайского района".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Костанайского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 - политической жизни страны;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прав и обязанностей, в соответствии с законодательством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дача необходимых поручений руководителям организаций, расположенных на территории района, по вопросам своей компетенции;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работы исполнительных органов района, финансируемых из средств местного бюджета, акимов города и сельских округов;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деятельности акима и акимата района в средствах массовой информации, обеспечение поддержки и развития официального сайта акима Костанайского района;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исполнительной дисциплины в структурных подразделениях аппарата акима района, аппаратах акимов города и сельских округов;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взаимодействия акима и акимата района с территориальными подразделениями центральных государственных органов, негосударственными объединениями;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взаимодействия и координации деятельности органов государственного управления, подчиненных акиму района;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ведение в соответствии с требованиями нормативных правовых актов делопроизводства акима и акимата района, в том числе секретного;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учета и рассмотрение обращений физических и юридических лиц, в том числе по вопросам оказания государственных услуг, организация проведения личного приема физических и представителей юридических лиц акимом и членами акимата района;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повышения качества государственных услуг, оказываемых исполнительными органами, финансируемыми из местного бюджета,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исполнительных органов, финансируемых из местного бюджета, по исполнению законодательства Республики Казахстан о государственной службе;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индивидуальных идентификационных номеров при выдаче свидетельств о рождении;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гендерной политики в пределах своей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планирование и организация подготовки и проведение заседаний акимата района, совещаний у акима района и его заместителей, семинаров и иных мероприятий, осуществление оформления и рассылки материалов и протоколов совещаний;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поручению акима, членов акимата района проведение проверок, в пределах компетенции, при необходимости заслушивание устных и истребование письменных объяснений соответствующих должностных лиц;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подготовки и переподготовки государственных служащих аппарата и руководителей исполнительных органов, финансируемых из областного бюджета;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аттестации государственных служащих аппарата и руководителей исполнительных органов, финансируемых из областного бюджета;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работы по повышению уровня информатизации и развитию систем государственного учреждения, по улучшению стиля и методов работы, внедрению новых информационно - коммуникационных технологий;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подготовки документов для представления к награждению государственными наградами, грамотами акима области/района;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организационной подготовки и мероприятий по вопросам проведения выборов в соответствии с действующим законодательством Республике Казахстан;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постановлением акимата Костанайского района Костанайской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принятия);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постановлением акимата Костанайского района Костанайской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принятия);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проектов решений и распоряжений акима, постановлений акимата района в пределах своей компетенции;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иных функций в соответствии с законодательством Республики Казахстан.</w:t>
      </w:r>
    </w:p>
    <w:bookmarkEnd w:id="53"/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Костанайского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Костанайского района" задач и осуществление им своих функций.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"Аппарат акима Костанайского района" назначается на должность и освобождается от должности акимом Костанайского района.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государственного учреждения "Аппарат акима Костанайского района":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Костанайской района" в государственных органах и иных организациях;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Костанайского района";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исполнения работниками государственного учреждения "Аппарат акима Костанайской района";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распоряжается денежными средствами государственного учреждения "Аппарат акима Костанайского района", подписывает финансовые документы;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"Аппарат акима Костанайского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"Аппарат акима Костанайского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Костанайского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 "Аппарат акима Костанайского района", относится к коммунальной собственности.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Костанайского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"Аппарат акима Костанайского района" осуществляются в соответствии с законодательством Республики Казахстан.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градостроительства" акимата Костанайского района</w:t>
      </w:r>
    </w:p>
    <w:bookmarkEnd w:id="73"/>
    <w:bookmarkStart w:name="z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градостроительства" акимата Костанайского района является государственным органом Республики Казахстан, осуществляющим руководство в сфере архитектуры и градостроительства.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архитектуры и градостроительства" акимата Костанайского района не имеет ведомств.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архитектуры и градостроительства"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архитектуры и градостроительства"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 и градостроительства" акимата Костанайского района вступает в гражданско - правовые отношения от собственного имени.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архитектуры и градостроительства"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архитектуры и градостроительства"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градостроительства" акимата Костанайского района и другими актами, предусмотренными законодательством Республики Казахстан.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 и градостроительства" акимата Костанайского района утверждаются в соответствии с действующим законодательством.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63А.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архитектуры и градостроительства" акимата Костанайского района.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 и градостроительства" акимата Костанайского района.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архитектуры и градостроительства" акимата Костанайского района осуществляется из местного бюджета.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архитектуры и градостроительства"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градостроительства" акимата Костанайского района.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архитектуры и градостроительства"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архитектуры и градостроительства" акимата Костанайского района осуществляет государственное управление по реализации государственной политики в области архитектурной и градостроительной деятельности района.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 - экономического и архитектурно - градостроительного развития территории района;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о планируемой застройке территории либо иных градостроительных изменениях;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и представление на утверждение районному маслихату схем градостроительного развития территории района, поселков и иных сельских населенных пунктов;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 в соответствии с законодательством Республики Казахстан.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104"/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архитектуры и градостроительства"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градостроительства" акимата Костанайского района задач и осуществление им своих функций.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архитектуры и градостроительства" акимата Костанайского района назначается на должность и освобождается от должности акимом Костанайского района.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архитектуры и градостроительства" акимата Костанайского района: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архитектуры и градостроительства"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114"/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архитектуры и градостроительства"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архитектуры и градостроительства"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архитектуры и градостроительства" акимата Костанайского района относится к коммунальной собственности.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архитектуры и градостроительства"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9"/>
    <w:bookmarkStart w:name="z1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государственного учреждения "Отдел архитектуры и градостроительства" акимата Костанайского района осуществляются в соответствии с законодательством Республики Казахстан. 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1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политики" акимата Костанайского района</w:t>
      </w:r>
    </w:p>
    <w:bookmarkEnd w:id="122"/>
    <w:bookmarkStart w:name="z1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политики" акимата Костанайского района является государственным органом Республики Казахстан, осуществляющим руководство в сфере внутренней политики.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политики" акимата Костанайского района имеет ведомство - коммунальное государственное учреждение "Молодежный ресурсный центр" акимата Костанайского района.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внутренней политики"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политики" акимата Костанайского района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политики" акимата Костанайского района вступает в гражданско – правовые отношения от собственного имени.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политики" акимата Костанайского района имеет право выступать стороной гражданско – правовых отношений от имени государства, если оно уполномочено на это в соответствии с законодательством.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политики" акимата Костанайского района и другими актами, предусмотренными законодательством Республики Казахстан.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политики" акимата Костанайского района утверждаются в соответствии с действующим законодательством.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Школьная, 40.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внутренней политики" акимата Костанайского района.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политики" акимата Костанайского района.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внутренней политики" акимата Костанайского района осуществляется из местного бюджета.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внутренней политики"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политики" акимата Костанайского района.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7"/>
    <w:bookmarkStart w:name="z16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внутренней политики" акимата Костанайского района уполномочено на осуществление государственной политики и функций государственного управления в сфере внутренней политики.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религиозной деятельности, государственной молодежной политики, государственной инфомационной политики;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взаимодействует с религиозными, общественными объединениями и политическими партиями;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развитию волонтерской деятельности молодежи и молодежного самоуправления;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проведение регионального форума молодежи;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укреплению казахстанского патриотизма, межконфессионального согласия и межэтнической толерантности;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использованием (установлением, размещением) государственных символов Республики Казахстан на территории района;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 и реализацию государственного социального заказа в порядке, определяемом Правительством Республики Казахстан;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советы по взаимодействию с неправительственными организациями, по делам молодежи;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составляет протокола об административных правонарушениях в установленных законодательством случаях и порядке;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соответствии с законодательством Республики Казахстан.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ведомства: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деятельности по поддержке частных инициатив молодежи в социально - культурной жизни, творческом, предпринимательском, личном развитии, в том числе работа с неорганизованной молодежью с привлечением социальных служб, неправительственного сектора;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ситуации в молодежной среде на местном уровне;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различных культурно - развлекательных мероприятий, фестивалей, форумов, семинаров;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 в соответствии с законодательством Республики Казахстан.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161"/>
    <w:bookmarkStart w:name="z18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внутренней политики"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политики" акимата Костанайского района задач и осуществление им своих функций.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внутренней политики" акимата Костанайского района назначается на должность и освобождается от должности акимом Костанайского района.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внутренней политики" акимата Костанайского района: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политики" акимата Костанайского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1"/>
    <w:bookmarkStart w:name="z19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внутренней политики"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и иных источников, не запрещенных законодательством Республики Казахстан.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внутренней политики" акимата Костанайского района, относится к коммунальной собственности.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внутренней политики"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6"/>
    <w:bookmarkStart w:name="z19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внутренней политики" акимата Костанайского района осуществляется в соответствии с законодательством Республики Казахстан.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20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 - коммунального хозяйства, пассажирского транспорта и автомобильных дорог" акимата Костанайского района</w:t>
      </w:r>
    </w:p>
    <w:bookmarkEnd w:id="179"/>
    <w:bookmarkStart w:name="z20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 - коммунального хозяйства, пассажирского транспорта и автомобильных дорог" акимата Костанайского района является государственным органом Республики Казахстан, осуществляющим руководство в сфере жилищно - коммунального хозяйства, пассажирского транспорта и автомобильных дорог.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 - коммунального хозяйства, пассажирского транспорта и автомобильных дорог" акимата Костанайского района имеет ведомство - 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 - коммунального хозяйства, пассажирского транспорта и автомобильных дорог".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жилищно - коммунального хозяйства, пассажирского транспорта и автомобильных дорог"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 - коммунального хозяйства, пассажирского транспорта и автомобильных дорог"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 - коммунального хозяйства, пассажирского транспорта и автомобильных дорог" акимата Костанайского района вступает в гражданско - правовые отношения от собственного имени.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 - коммунального хозяйства, пассажирского транспорта и автомобильных дорог"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 - коммунального хозяйства, пассажирского транспорта и автомобильных дорог"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 - коммунального хозяйства, пассажирского транспорта и автомобильных дорог" акимата Костанайского района и другими актами, предусмотренными законодательством Республики Казахстан.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 - коммунального хозяйства, пассажирского транспорта и автомобильных дорог" акимата Костанайского района утверждаются в соответствии с действующим законодательством.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63А.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жилищно - коммунального хозяйства, пассажирского транспорта и автомобильных дорог" акимата Костанайского района.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 - коммунального хозяйства, пассажирского транспорта и автомобильных дорог" акимата Костанайского района.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жилищно-коммунального хозяйства, пассажирского транспорта и автомобильных дорог" акимата Костанайского района осуществляется из местного бюджета.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жилищно - коммунального хозяйства, пассажирского транспорта и автомобильных дорог"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 - коммунального хозяйства, пассажирского транспорта и автомобильных дорог" акимата Костанайского района.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 - коммунального хозяйства, пассажирского транспорта и автомобильных дорог"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4"/>
    <w:bookmarkStart w:name="z22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государственного органа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жилищно-коммунального хозяйства, пассажирского транспорта и автомобильных дорог района.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прав и обязанностей, в соответствии с законодательством Республики Казахстан;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дача необходимых поручений руководителям организаций, расположенных на территории района, по вопросам своей компетенции;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сохранение коммунального жилищного фонда;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инвентаризацию жилищного фонда;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реестр маршрутов регулярных внутрирайонных автомобильных перевозок пассажиров и багажа;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перевозки пассажиров и багажа на такси;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работы по строительству, реконструкции, ремонту и содержанию автомобильных дорог общего пользования районного значения, улиц населенных пунктов;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государственные услуги в соответствии с законодательством Республики Казахстан;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соответствии с законодательством Республики Казахстан.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ведомства: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производству, передаче, распределению и снабжению тепловой энергией;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водохозяйственной и канализационной систем;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</w:p>
    <w:bookmarkEnd w:id="218"/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жилищно-коммунального хозяйства, пассажирского транспорта и автомобильных дорог"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жилищно - коммунального хозяйства, пассажирского транспорта и автомобильных дорог" акимата Костанайского района задач и осуществление им своих функций.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жилищно - коммунального хозяйства, пассажирского транспорта и автомобильных дорог" акимата Костанайского района назначается на должность и освобождается от должности акимом Костанайского района.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жилищно - коммунального хозяйства, пассажирского транспорта и автомобильных дорог" акимата Костанайского района: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государственного учреждения "Отдел жилищно - коммунального хозяйства, пассажирского транспорта и автомобильных дорог" акимата Костанайского района в государственных органах и иных организациях;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"Отдел жилищно - коммунального хозяйства, пассажирского транспорта и автомобильных дорог" акимата Костанайского района;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исполнения работниками государственного учреждения "Отдел жилищно - коммунального хозяйства, пассажирского транспорта и автомобильных дорог" акимата Костанайского района;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распоряжается денежными средствами государственного учреждения "Отдел жилищно - коммунального хозяйства, пассажирского транспорта и автомобильных дорог" акимата Костанайского района, подписывает финансовые документы;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 - коммунального хозяйства, пассажирского транспорта и автомобильных дорог"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230"/>
    <w:bookmarkStart w:name="z25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жилищно - коммунального хозяйства, пассажирского транспорта и автомобильных дорог"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 - коммунального хозяйства, пассажирского транспорта и автомобильных дорог"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жилищно - коммунального хозяйства, пассажирского транспорта и автомобильных дорог" акимата Костанайского района относится к коммунальной собственности.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жилищно-коммунального хозяйства, пассажирского транспорта и автомобильных дорог"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5"/>
    <w:bookmarkStart w:name="z26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жилищно - коммунального хозяйства, пассажирского транспорта и автомобильных дорог" акимата Костанайского района осуществляются в соответствии с законодательством Республики Казахстан.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27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отношений" акимата Костанайского района</w:t>
      </w:r>
    </w:p>
    <w:bookmarkEnd w:id="238"/>
    <w:bookmarkStart w:name="z27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9"/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отношений" акимата Костанайского района является государственным органом Республики Казахстан, осуществляющим руководство в сфере регулирования земельных отношений.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земельных отношений" не имеет ведомств.</w:t>
      </w:r>
    </w:p>
    <w:bookmarkEnd w:id="241"/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земельных отношений"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2"/>
    <w:bookmarkStart w:name="z27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3"/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отношений" акимата Костанайского района вступает в гражданско - правовые отношения от собственного имени.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земельных отношений"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земельных отношений" акимата Костанайского района и другими актами, предусмотренными законодательством Республики Казахстан.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отношений" акимата Костанайского района утверждаются в соответствии с действующим законодательством.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55.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земельных отношений" акимата Костанайского района.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отношений" акимата Костанайского района.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земельных отношений" акимата Костанайского района осуществляется из местного бюджета.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земельных отношений"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отношений" акимата Костанайского района.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3"/>
    <w:bookmarkStart w:name="z28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равноправного развития всех форм хозяйствования;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прав и обязанностей, в соответствии с законодательством Республики Казахстан;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дача необходимых поручений руководителям организаций, расположенных на территории района, по вопросам своей компетенции;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регулирования земельных отношений;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кадастровой (оценочной) стоимости конкретных земельных участков, продаваемых в частную собственность государством;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делимости и неделимости земельных участков;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проведения землеустройства и утверждение землеустроительных проектов по формированию земельных участков;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проектов зонирования земель, проектов и схем по рациональному использованию земель;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земельных торгов (конкурсов, аукционов);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проектов и схем районного значения, затрагивающих вопросы использования и охраны земель;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договоров купли - 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работ;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земель, неиспользуемых и используемых с нарушением законодательства Республики Казахстан;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по принудительному изъятию земельных участков для государственных нужд;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обращений физических и юридических лиц по земельным правоотношениям;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 оказание государственных услуг;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предложений и проектов решений местного исполнительного органа района, по предоставлению земельных участков и изменению их целевого назначения;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 в соответствии с законодательством Республики Казахстан.</w:t>
      </w:r>
    </w:p>
    <w:bookmarkEnd w:id="282"/>
    <w:bookmarkStart w:name="z31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83"/>
    <w:bookmarkStart w:name="z31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земельных отношений"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земельных отношений" акимата Костанайского района задач и осуществление им своих функций.</w:t>
      </w:r>
    </w:p>
    <w:bookmarkEnd w:id="284"/>
    <w:bookmarkStart w:name="z31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земельных отношений" акимата Костанайского района:</w:t>
      </w:r>
    </w:p>
    <w:bookmarkEnd w:id="285"/>
    <w:bookmarkStart w:name="z31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государственного учреждения "Отдел земельных отношений" акимата Костанайского района в государственных органах и иных организациях;</w:t>
      </w:r>
    </w:p>
    <w:bookmarkEnd w:id="286"/>
    <w:bookmarkStart w:name="z31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Костанайского района";</w:t>
      </w:r>
    </w:p>
    <w:bookmarkEnd w:id="287"/>
    <w:bookmarkStart w:name="z32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</w:p>
    <w:bookmarkEnd w:id="288"/>
    <w:bookmarkStart w:name="z32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исполнения работниками государственного учреждения "Отдел земельных отношений" акимата Костанайского района;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компетенции;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распоряжается денежными средствами государственного учреждения "Отдел земельных отношений" акимата Костанайского района, подписывает финансовые документы;</w:t>
      </w:r>
    </w:p>
    <w:bookmarkEnd w:id="291"/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293"/>
    <w:bookmarkStart w:name="z32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земельных отношений"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земельных отношений" акимата Костанайского района относится к коммунальной собственности.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земельных отношений"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8"/>
    <w:bookmarkStart w:name="z33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земельных отношений" акимата Костанайского района осуществляются в соответствии с законодательством Республики Казахстан.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33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языков" акимата Костанайского района</w:t>
      </w:r>
    </w:p>
    <w:bookmarkEnd w:id="301"/>
    <w:bookmarkStart w:name="z3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языков" акимата Костанайского района является государственным органом Республики Казахстан, осуществляющим руководство в сфере культуры и развития языков.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языков" акимата Костанайского района имеет ведомства: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"Костанайская районная централизованная библиотечная система" государственного учреждения "Отдел культуры и развития языков" акимата Костанайского района;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"Культурно-досуговый центр" государственного учреждения "Отдел культуры и развития языков" акимата Костанайского района;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"Районный центр обучения языкам акимата Костанайского района".</w:t>
      </w:r>
    </w:p>
    <w:bookmarkEnd w:id="307"/>
    <w:bookmarkStart w:name="z3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культуры и развития языков"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8"/>
    <w:bookmarkStart w:name="z3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культуры и развития языков"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9"/>
    <w:bookmarkStart w:name="z3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культуры и развития языков" акимата Костанайского района вступает в гражданско - правовые отношения от собственного имени.</w:t>
      </w:r>
    </w:p>
    <w:bookmarkEnd w:id="310"/>
    <w:bookmarkStart w:name="z3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культуры и развития языков"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311"/>
    <w:bookmarkStart w:name="z3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культуры и развития языков"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языков" акимата Костанайского района и другими актами, предусмотренными законодательством Республики Казахстан.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языков" акимата Костанайского района утверждаются в соответствии с действующим законодательством.</w:t>
      </w:r>
    </w:p>
    <w:bookmarkEnd w:id="313"/>
    <w:bookmarkStart w:name="z3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61А.</w:t>
      </w:r>
    </w:p>
    <w:bookmarkEnd w:id="314"/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культуры и развития языков" акимата Костанайского района.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языков" акимата Костанайского района.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культуры и развития языков" акимата Костанайского района осуществляется из местного бюджета.</w:t>
      </w:r>
    </w:p>
    <w:bookmarkEnd w:id="317"/>
    <w:bookmarkStart w:name="z3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культуры и развития языков"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языков" акимата Костанайского района.</w:t>
      </w:r>
    </w:p>
    <w:bookmarkEnd w:id="318"/>
    <w:bookmarkStart w:name="z3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9"/>
    <w:bookmarkStart w:name="z35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20"/>
    <w:bookmarkStart w:name="z3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культуры и развития языков" акимата Костанайского района осуществляет реализацию государственной политики в области культуры и развития языков на территории Костанайского района.</w:t>
      </w:r>
    </w:p>
    <w:bookmarkEnd w:id="321"/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322"/>
    <w:bookmarkStart w:name="z3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культуры;</w:t>
      </w:r>
    </w:p>
    <w:bookmarkEnd w:id="323"/>
    <w:bookmarkStart w:name="z3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изучения и развития языков;</w:t>
      </w:r>
    </w:p>
    <w:bookmarkEnd w:id="324"/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325"/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учету, охране и использованию культурных ценностей;</w:t>
      </w:r>
    </w:p>
    <w:bookmarkEnd w:id="327"/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проведение зрелищных культурно - массовых мероприятий района, а также смотров, фестивалей и конкурсов среди любительских творческих объединений;</w:t>
      </w:r>
    </w:p>
    <w:bookmarkEnd w:id="328"/>
    <w:bookmarkStart w:name="z3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 районного уровня, направленные на развитие государственного и других языков;</w:t>
      </w:r>
    </w:p>
    <w:bookmarkEnd w:id="329"/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bookmarkEnd w:id="330"/>
    <w:bookmarkStart w:name="z3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 в соответствии с законодательством Республики Казахстан.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библиотечных услуг;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культурно - просветительной деятельности;</w:t>
      </w:r>
    </w:p>
    <w:bookmarkEnd w:id="334"/>
    <w:bookmarkStart w:name="z3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обучения государственному языку Республики Казахстан, английскому и другим языкам;</w:t>
      </w:r>
    </w:p>
    <w:bookmarkEnd w:id="335"/>
    <w:bookmarkStart w:name="z3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 в соответствии с законодательством Республики Казахстан.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339"/>
    <w:bookmarkStart w:name="z3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340"/>
    <w:bookmarkStart w:name="z378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41"/>
    <w:bookmarkStart w:name="z3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культуры и развития языков"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языков" акимата Костанайского района задач и осуществление им своих функций.</w:t>
      </w:r>
    </w:p>
    <w:bookmarkEnd w:id="342"/>
    <w:bookmarkStart w:name="z3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культуры и развития языков" акимата Костанайского района назначается на должность и освобождается от должности акимом Костанайского района.</w:t>
      </w:r>
    </w:p>
    <w:bookmarkEnd w:id="343"/>
    <w:bookmarkStart w:name="z3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культуры и развития языков" акимата Костанайского района:</w:t>
      </w:r>
    </w:p>
    <w:bookmarkEnd w:id="344"/>
    <w:bookmarkStart w:name="z3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345"/>
    <w:bookmarkStart w:name="z3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346"/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349"/>
    <w:bookmarkStart w:name="z3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культуры и развития языков"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350"/>
    <w:bookmarkStart w:name="z38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культуры и развития языков"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культуры и развития языков" акимата Костанайского района относится к коммунальной собственности.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культуры и развития языков"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5"/>
    <w:bookmarkStart w:name="z39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культуры и развития языков" акимата Костанайского района осуществляются в соответствии с законодательством Республики Казахстан.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400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программ" акимата Костанайского района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Костанайского района Костанайской области от 31.10.2023 </w:t>
      </w:r>
      <w:r>
        <w:rPr>
          <w:rFonts w:ascii="Times New Roman"/>
          <w:b w:val="false"/>
          <w:i w:val="false"/>
          <w:color w:val="ff0000"/>
          <w:sz w:val="28"/>
        </w:rPr>
        <w:t>№ 933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9"/>
    <w:bookmarkStart w:name="z40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программ" акимата Костанайского района является государственным органом Республики Казахстан, осуществляющим руководство в сфере реализации социальных программ и вопросов занятости населения.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занятости и социальных программ"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программ" акимата Костанайского района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занятости и социальных программ" акимата Костанайского района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занятости и социальных программ" акимата Костанайского района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111100, Республика Казахстан, Костанайская область, Костанайский район, город Тобыл, улица Казахская,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занятости и социальных программ" акимата Костанайского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программ" акимата Костанайского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занятости и социальных программ" акимата Костанайского района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занятости и социальных программ"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программ" акимата Костанайского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государственное учреждение "Отдел занятости и социальных программ" акимата Костанайского района осуществляет функции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социальных гарантий социально уязвимым слоям населения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проектов нормативных правовых актов, в целях реализации политики социальной защиты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в пределах компетенции мероприятий, обеспечивающих содействие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рабочего орган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государственные услуги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функций по опеке и попечительству в отношении недееспособных или ограничено дееспособных совершеннолетних лиц в рамках установленного законодательством Республики Казахстан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некоммерческими (неправительственными)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взаимодействует с филиалом "Карьерный центр Костанайского района" коммунального государственного учреждения "Центр трудовой мобильности по Костанайской области"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политики в сфере предоставления специальных социальных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необходимые информационные материалы от органов статистики, из местных государственных органов управления, от хозяйствующих субъектов всех форм собственности и от других организаций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занятости и социальных программ"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программ" акимата Костанайского района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занятости и социальных программ" акимата Костанайского района назначается на должность и освобождается от должности акимом Костанайского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занятости и социальных программ" акимата Костанайского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занятости и социальных программ"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занятости и социальных программ" акимата Костанайского района,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государственного учреждения "Отдел занятости и социальных программ" акимата Костанайского района осуществляются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47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предпринимательства" акимата Костанайского района</w:t>
      </w:r>
    </w:p>
    <w:bookmarkEnd w:id="361"/>
    <w:bookmarkStart w:name="z47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2"/>
    <w:bookmarkStart w:name="z4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предпринимательства" акимата Костанайского района является государственным органом Республики Казахстан, осуществляющим руководство в сфере обеспечения деятельности акима и местного исполнительного органа Костанайского района.</w:t>
      </w:r>
    </w:p>
    <w:bookmarkEnd w:id="363"/>
    <w:bookmarkStart w:name="z4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предпринимательства" акимата Костанайского района не имеет ведомств.</w:t>
      </w:r>
    </w:p>
    <w:bookmarkEnd w:id="364"/>
    <w:bookmarkStart w:name="z4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предпринимательства"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5"/>
    <w:bookmarkStart w:name="z4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6"/>
    <w:bookmarkStart w:name="z4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предпринимательства" акимата Костанайского района вступает в гражданско-правовые отношения от собственного имени.</w:t>
      </w:r>
    </w:p>
    <w:bookmarkEnd w:id="367"/>
    <w:bookmarkStart w:name="z4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68"/>
    <w:bookmarkStart w:name="z4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предпринимательства" акимата Костанайского района и другими актами, предусмотренными законодательством Республики Казахстан.</w:t>
      </w:r>
    </w:p>
    <w:bookmarkEnd w:id="369"/>
    <w:bookmarkStart w:name="z4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предпринимательства" акимата Костанайского района утверждаются в соответствии с действующим законодательством.</w:t>
      </w:r>
    </w:p>
    <w:bookmarkEnd w:id="370"/>
    <w:bookmarkStart w:name="z4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65.</w:t>
      </w:r>
    </w:p>
    <w:bookmarkEnd w:id="371"/>
    <w:bookmarkStart w:name="z4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– государственное учреждение "Отдел предпринимательства" акимата Костанайского района.</w:t>
      </w:r>
    </w:p>
    <w:bookmarkEnd w:id="372"/>
    <w:bookmarkStart w:name="z4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предпринимательства" акимата Костанайского района.</w:t>
      </w:r>
    </w:p>
    <w:bookmarkEnd w:id="373"/>
    <w:bookmarkStart w:name="z4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предпринимательства" акимата Костанайского района осуществляется из местного бюджета.</w:t>
      </w:r>
    </w:p>
    <w:bookmarkEnd w:id="374"/>
    <w:bookmarkStart w:name="z4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предпринимательства"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предпринимательства" акимата Костанайского района.</w:t>
      </w:r>
    </w:p>
    <w:bookmarkEnd w:id="375"/>
    <w:bookmarkStart w:name="z4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6"/>
    <w:bookmarkStart w:name="z49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377"/>
    <w:bookmarkStart w:name="z4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78"/>
    <w:bookmarkStart w:name="z4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частного предпринимательства и защита интересов государства;</w:t>
      </w:r>
    </w:p>
    <w:bookmarkEnd w:id="379"/>
    <w:bookmarkStart w:name="z4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380"/>
    <w:bookmarkStart w:name="z4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1"/>
    <w:bookmarkStart w:name="z4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развития частного предпринимательства;</w:t>
      </w:r>
    </w:p>
    <w:bookmarkEnd w:id="382"/>
    <w:bookmarkStart w:name="z4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деятельность экспертного совета;</w:t>
      </w:r>
    </w:p>
    <w:bookmarkEnd w:id="383"/>
    <w:bookmarkStart w:name="z4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государственную поддержку на местном уровне частного предпринимательства;</w:t>
      </w:r>
    </w:p>
    <w:bookmarkEnd w:id="384"/>
    <w:bookmarkStart w:name="z4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государственную политику и осуществляет координацию в области туристской деятельности на территории района;</w:t>
      </w:r>
    </w:p>
    <w:bookmarkEnd w:id="385"/>
    <w:bookmarkStart w:name="z5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функции в соответствии с законодательством Республики Казахстан;</w:t>
      </w:r>
    </w:p>
    <w:bookmarkEnd w:id="386"/>
    <w:bookmarkStart w:name="z5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bookmarkEnd w:id="387"/>
    <w:bookmarkStart w:name="z5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соблюдением размера торговой надбавки на социально значимые продовольственные товары.</w:t>
      </w:r>
    </w:p>
    <w:bookmarkEnd w:id="388"/>
    <w:bookmarkStart w:name="z5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89"/>
    <w:bookmarkStart w:name="z5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90"/>
    <w:bookmarkStart w:name="z5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391"/>
    <w:bookmarkStart w:name="z5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прав и обязанностей, в соответствии с законодательством Республики Казахстан;</w:t>
      </w:r>
    </w:p>
    <w:bookmarkEnd w:id="392"/>
    <w:bookmarkStart w:name="z5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93"/>
    <w:bookmarkStart w:name="z5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дача необходимых поручений руководителям организаций, расположенных на территории района, по вопросам своей компетенции;</w:t>
      </w:r>
    </w:p>
    <w:bookmarkEnd w:id="394"/>
    <w:bookmarkStart w:name="z5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395"/>
    <w:bookmarkStart w:name="z510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396"/>
    <w:bookmarkStart w:name="z5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предпринимательства"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предпринимательства" акимата Костанайского района задач и осуществление им своих функций.</w:t>
      </w:r>
    </w:p>
    <w:bookmarkEnd w:id="397"/>
    <w:bookmarkStart w:name="z5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предпринимательства" акимата Костанайского района назначается на должность и освобождается от должности акимом Костанайского района.</w:t>
      </w:r>
    </w:p>
    <w:bookmarkEnd w:id="398"/>
    <w:bookmarkStart w:name="z5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предпринимательства" акимата Костанайского района:</w:t>
      </w:r>
    </w:p>
    <w:bookmarkEnd w:id="399"/>
    <w:bookmarkStart w:name="z5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предпринимательства" акимата Костанайского района в государственных органах и иных организациях;</w:t>
      </w:r>
    </w:p>
    <w:bookmarkEnd w:id="400"/>
    <w:bookmarkStart w:name="z5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"Отдел предпринимательства" акимата Костанайского района;</w:t>
      </w:r>
    </w:p>
    <w:bookmarkEnd w:id="401"/>
    <w:bookmarkStart w:name="z5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назначает, освобождает от должности, привлекает к дисциплинарной ответственности в соответствии с законодательством о труде работников аппарата, не являющихся государственными служащими;</w:t>
      </w:r>
    </w:p>
    <w:bookmarkEnd w:id="402"/>
    <w:bookmarkStart w:name="z5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исполнения работниками государственного учреждения "Отдел предпринимательства" акимата Костанайского района;</w:t>
      </w:r>
    </w:p>
    <w:bookmarkEnd w:id="403"/>
    <w:bookmarkStart w:name="z5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 в пределах компетенции;</w:t>
      </w:r>
    </w:p>
    <w:bookmarkEnd w:id="404"/>
    <w:bookmarkStart w:name="z5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распоряжается денежными средствами государственного учреждения "Отдел предпринимательства" акимата Костанайского района, подписывает финансовые документы;</w:t>
      </w:r>
    </w:p>
    <w:bookmarkEnd w:id="405"/>
    <w:bookmarkStart w:name="z5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406"/>
    <w:bookmarkStart w:name="z5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407"/>
    <w:bookmarkStart w:name="z52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08"/>
    <w:bookmarkStart w:name="z5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предпринимательства"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409"/>
    <w:bookmarkStart w:name="z5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0"/>
    <w:bookmarkStart w:name="z5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предпринимательства" акимата Костанайского района относится к коммунальной собственности.</w:t>
      </w:r>
    </w:p>
    <w:bookmarkEnd w:id="411"/>
    <w:bookmarkStart w:name="z5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предпринимательства"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2"/>
    <w:bookmarkStart w:name="z52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13"/>
    <w:bookmarkStart w:name="z5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предпринимательства" акимата Костанайского района осуществляются в соответствии с законодательством Республики Казахстан.</w:t>
      </w:r>
    </w:p>
    <w:bookmarkEnd w:id="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534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хозяйства" акимата Костанайского района</w:t>
      </w:r>
    </w:p>
    <w:bookmarkEnd w:id="415"/>
    <w:bookmarkStart w:name="z53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6"/>
    <w:bookmarkStart w:name="z53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хозяйства" акимата Костанайского района является государственным органом Республики Казахстан, осуществляющим руководство в сфере сельского хозяйства.</w:t>
      </w:r>
    </w:p>
    <w:bookmarkEnd w:id="417"/>
    <w:bookmarkStart w:name="z53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сельского хозяйства" акимата Костанайского района не имеет ведомств.</w:t>
      </w:r>
    </w:p>
    <w:bookmarkEnd w:id="418"/>
    <w:bookmarkStart w:name="z53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сельского хозяйства"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9"/>
    <w:bookmarkStart w:name="z53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хозяйства" акимата Костанайского района является юридическим лицом в организационно - 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20"/>
    <w:bookmarkStart w:name="z54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хозяйства" акимата Костанайского района вступает в гражданско - правовые отношения от собственного имени.</w:t>
      </w:r>
    </w:p>
    <w:bookmarkEnd w:id="421"/>
    <w:bookmarkStart w:name="z54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сельского хозяйства"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422"/>
    <w:bookmarkStart w:name="z54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сельского хозяйства"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хозяйства" акимата Костанайского района и другими актами, предусмотренными законодательством Республики Казахстан.</w:t>
      </w:r>
    </w:p>
    <w:bookmarkEnd w:id="423"/>
    <w:bookmarkStart w:name="z54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хозяйства" акимата Костанайского района утверждаются в соответствии с действующим законодательством.</w:t>
      </w:r>
    </w:p>
    <w:bookmarkEnd w:id="424"/>
    <w:bookmarkStart w:name="z54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Терешковой, 19А.</w:t>
      </w:r>
    </w:p>
    <w:bookmarkEnd w:id="425"/>
    <w:bookmarkStart w:name="z5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сельского хозяйства" акимата Костанайского района.</w:t>
      </w:r>
    </w:p>
    <w:bookmarkEnd w:id="426"/>
    <w:bookmarkStart w:name="z5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хозяйства" акимата Костанайского района.</w:t>
      </w:r>
    </w:p>
    <w:bookmarkEnd w:id="427"/>
    <w:bookmarkStart w:name="z54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сельского хозяйства" акимата Костанайского района осуществляется из местного бюджета.</w:t>
      </w:r>
    </w:p>
    <w:bookmarkEnd w:id="428"/>
    <w:bookmarkStart w:name="z54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сельского хозяйства"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хозяйства" акимата Костанайского района.</w:t>
      </w:r>
    </w:p>
    <w:bookmarkEnd w:id="429"/>
    <w:bookmarkStart w:name="z5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0"/>
    <w:bookmarkStart w:name="z55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31"/>
    <w:bookmarkStart w:name="z55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сельского хозяйства" акимата Костанайского района осуществляет реализацию государственной политики в области сельского хозяйства.</w:t>
      </w:r>
    </w:p>
    <w:bookmarkEnd w:id="432"/>
    <w:bookmarkStart w:name="z55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433"/>
    <w:bookmarkStart w:name="z55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государственных функций в сфере сельского хозяйства;</w:t>
      </w:r>
    </w:p>
    <w:bookmarkEnd w:id="434"/>
    <w:bookmarkStart w:name="z5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435"/>
    <w:bookmarkStart w:name="z5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6"/>
    <w:bookmarkStart w:name="z55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комплекса;</w:t>
      </w:r>
    </w:p>
    <w:bookmarkEnd w:id="437"/>
    <w:bookmarkStart w:name="z55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технической инспекции в области развития агропромышленного комплекса;</w:t>
      </w:r>
    </w:p>
    <w:bookmarkEnd w:id="438"/>
    <w:bookmarkStart w:name="z55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</w:p>
    <w:bookmarkEnd w:id="439"/>
    <w:bookmarkStart w:name="z55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запасов продовольственных товаров в районе и представление отчетности в местный исполнительный орган (акимат) области;</w:t>
      </w:r>
    </w:p>
    <w:bookmarkEnd w:id="440"/>
    <w:bookmarkStart w:name="z56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соответствии с законодательством Республики Казахстан;</w:t>
      </w:r>
    </w:p>
    <w:bookmarkEnd w:id="441"/>
    <w:bookmarkStart w:name="z56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 в соответствие с законодательством Республики Казахстан.</w:t>
      </w:r>
    </w:p>
    <w:bookmarkEnd w:id="442"/>
    <w:bookmarkStart w:name="z56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43"/>
    <w:bookmarkStart w:name="z56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444"/>
    <w:bookmarkStart w:name="z56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445"/>
    <w:bookmarkStart w:name="z56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446"/>
    <w:bookmarkStart w:name="z56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47"/>
    <w:bookmarkStart w:name="z56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сельского хозяйства"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хозяйства" акимата Костанайского района задач и осуществление им своих функций.</w:t>
      </w:r>
    </w:p>
    <w:bookmarkEnd w:id="448"/>
    <w:bookmarkStart w:name="z56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сельского хозяйства" акимата Костанайского района назначается на должность и освобождается от должности распоряжением акима района.</w:t>
      </w:r>
    </w:p>
    <w:bookmarkEnd w:id="449"/>
    <w:bookmarkStart w:name="z56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сельского хозяйства" акимата Костанайского района:</w:t>
      </w:r>
    </w:p>
    <w:bookmarkEnd w:id="450"/>
    <w:bookmarkStart w:name="z57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451"/>
    <w:bookmarkStart w:name="z57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452"/>
    <w:bookmarkStart w:name="z57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453"/>
    <w:bookmarkStart w:name="z57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454"/>
    <w:bookmarkStart w:name="z57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455"/>
    <w:bookmarkStart w:name="z57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456"/>
    <w:bookmarkStart w:name="z576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57"/>
    <w:bookmarkStart w:name="z57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сельского хозяйства"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458"/>
    <w:bookmarkStart w:name="z57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9"/>
    <w:bookmarkStart w:name="z57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сельского хозяйства" акимата Костанайского района относится к коммунальной собственности.</w:t>
      </w:r>
    </w:p>
    <w:bookmarkEnd w:id="460"/>
    <w:bookmarkStart w:name="z58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61"/>
    <w:bookmarkStart w:name="z58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62"/>
    <w:bookmarkStart w:name="z58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сельского хозяйства" акимата Костанайского района осуществляются в соответствии с законодательством Республики Казахстан.</w:t>
      </w:r>
    </w:p>
    <w:bookmarkEnd w:id="4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588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спорта" акимата Костанайского района</w:t>
      </w:r>
    </w:p>
    <w:bookmarkEnd w:id="464"/>
    <w:bookmarkStart w:name="z589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65"/>
    <w:bookmarkStart w:name="z59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спорта" акимата Костанайского района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466"/>
    <w:bookmarkStart w:name="z59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спорта" акимата Костанайского района имеет ведомство - коммунальное государственное учреждение "Стадион Затоболец" Отдела физической культуры и спорта акимата Костанайского района.</w:t>
      </w:r>
    </w:p>
    <w:bookmarkEnd w:id="467"/>
    <w:bookmarkStart w:name="z59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физической культуры и спорта"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8"/>
    <w:bookmarkStart w:name="z59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69"/>
    <w:bookmarkStart w:name="z59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спорта" акимата Костанайского района вступает в гражданско - правовые отношения от собственного имени.</w:t>
      </w:r>
    </w:p>
    <w:bookmarkEnd w:id="470"/>
    <w:bookmarkStart w:name="z59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471"/>
    <w:bookmarkStart w:name="z59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спорта" акимата Костанайского района и другими актами, предусмотренными законодательством Республики Казахстан.</w:t>
      </w:r>
    </w:p>
    <w:bookmarkEnd w:id="472"/>
    <w:bookmarkStart w:name="z59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спорта" акимата Костанайского района утверждаются в соответствии с действующим законодательством.</w:t>
      </w:r>
    </w:p>
    <w:bookmarkEnd w:id="473"/>
    <w:bookmarkStart w:name="z59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Калабаева, 2/20.</w:t>
      </w:r>
    </w:p>
    <w:bookmarkEnd w:id="474"/>
    <w:bookmarkStart w:name="z59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физической культуры и спорта" акимата Костанайского района.</w:t>
      </w:r>
    </w:p>
    <w:bookmarkEnd w:id="475"/>
    <w:bookmarkStart w:name="z60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спорта" акимата Костанайского района.</w:t>
      </w:r>
    </w:p>
    <w:bookmarkEnd w:id="476"/>
    <w:bookmarkStart w:name="z60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физической культуры и спорта" акимата Костанайского района осуществляется из местного бюджета.</w:t>
      </w:r>
    </w:p>
    <w:bookmarkEnd w:id="477"/>
    <w:bookmarkStart w:name="z60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физической культуры и спорта"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спорта" акимата Костанайского района.</w:t>
      </w:r>
    </w:p>
    <w:bookmarkEnd w:id="478"/>
    <w:bookmarkStart w:name="z60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9"/>
    <w:bookmarkStart w:name="z604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80"/>
    <w:bookmarkStart w:name="z60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физической культуры и спорта" акимата Костанайского района осуществляет реализацию государственной политики в области физической культуры и спорта.</w:t>
      </w:r>
    </w:p>
    <w:bookmarkEnd w:id="481"/>
    <w:bookmarkStart w:name="z60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482"/>
    <w:bookmarkStart w:name="z60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поддержка и стимулирование физической культуры и спорта;</w:t>
      </w:r>
    </w:p>
    <w:bookmarkEnd w:id="483"/>
    <w:bookmarkStart w:name="z60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484"/>
    <w:bookmarkStart w:name="z60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85"/>
    <w:bookmarkStart w:name="z61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районные спортивные соревнования по видам спорта;</w:t>
      </w:r>
    </w:p>
    <w:bookmarkEnd w:id="486"/>
    <w:bookmarkStart w:name="z61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487"/>
    <w:bookmarkStart w:name="z61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развитие массового спорта и национальных видов спорта на территории района;</w:t>
      </w:r>
    </w:p>
    <w:bookmarkEnd w:id="488"/>
    <w:bookmarkStart w:name="z61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единый региональный календарь спортивно - массовых мероприятий;</w:t>
      </w:r>
    </w:p>
    <w:bookmarkEnd w:id="489"/>
    <w:bookmarkStart w:name="z61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районные списки сборных команд по видам спорта;</w:t>
      </w:r>
    </w:p>
    <w:bookmarkEnd w:id="490"/>
    <w:bookmarkStart w:name="z61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методическую и консультативную помощь спортивным организациям;</w:t>
      </w:r>
    </w:p>
    <w:bookmarkEnd w:id="491"/>
    <w:bookmarkStart w:name="z61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государственные услуги;</w:t>
      </w:r>
    </w:p>
    <w:bookmarkEnd w:id="492"/>
    <w:bookmarkStart w:name="z61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соответствии с законодательством Республики Казахстан.</w:t>
      </w:r>
    </w:p>
    <w:bookmarkEnd w:id="493"/>
    <w:bookmarkStart w:name="z61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ведомств:</w:t>
      </w:r>
    </w:p>
    <w:bookmarkEnd w:id="494"/>
    <w:bookmarkStart w:name="z61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физкультурно - оздоровительной и воспитательной работы среди детей и юношей;</w:t>
      </w:r>
    </w:p>
    <w:bookmarkEnd w:id="495"/>
    <w:bookmarkStart w:name="z62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в процессе систематических занятий способных детей и подростков для привлечения их к специализированным занятиям спортом;</w:t>
      </w:r>
    </w:p>
    <w:bookmarkEnd w:id="496"/>
    <w:bookmarkStart w:name="z62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районных, областных, республиканских, международных соревнований по всем видам спорта, проведение учебно-тренировочных сборов;</w:t>
      </w:r>
    </w:p>
    <w:bookmarkEnd w:id="497"/>
    <w:bookmarkStart w:name="z62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 в соответствии с законодательством Республики Казахстан.</w:t>
      </w:r>
    </w:p>
    <w:bookmarkEnd w:id="498"/>
    <w:bookmarkStart w:name="z62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99"/>
    <w:bookmarkStart w:name="z62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500"/>
    <w:bookmarkStart w:name="z62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501"/>
    <w:bookmarkStart w:name="z62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502"/>
    <w:bookmarkStart w:name="z62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03"/>
    <w:bookmarkStart w:name="z62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физической культуры и спорта"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спорта" акимата Костанайского района задач и осуществление им своих функций.</w:t>
      </w:r>
    </w:p>
    <w:bookmarkEnd w:id="504"/>
    <w:bookmarkStart w:name="z62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физической культуры и спорта" акимата Костанайского района назначается на должность и освобождается от должности акимом Костанайского района.</w:t>
      </w:r>
    </w:p>
    <w:bookmarkEnd w:id="505"/>
    <w:bookmarkStart w:name="z63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физической культуры и спорта" акимата Костанайского района:</w:t>
      </w:r>
    </w:p>
    <w:bookmarkEnd w:id="506"/>
    <w:bookmarkStart w:name="z63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507"/>
    <w:bookmarkStart w:name="z63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508"/>
    <w:bookmarkStart w:name="z63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509"/>
    <w:bookmarkStart w:name="z63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510"/>
    <w:bookmarkStart w:name="z63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511"/>
    <w:bookmarkStart w:name="z63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физической культуры и спорта"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512"/>
    <w:bookmarkStart w:name="z637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13"/>
    <w:bookmarkStart w:name="z63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физической культуры и спорта"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514"/>
    <w:bookmarkStart w:name="z63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15"/>
    <w:bookmarkStart w:name="z64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физической культуры и спорта" акимата Костанайского района, относится к коммунальной собственности.</w:t>
      </w:r>
    </w:p>
    <w:bookmarkEnd w:id="516"/>
    <w:bookmarkStart w:name="z64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физической культуры и спорта"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17"/>
    <w:bookmarkStart w:name="z64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18"/>
    <w:bookmarkStart w:name="z64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физической культуры и спорта" акимата Костанайского района осуществляются в соответствии с законодательством Республики Казахстан.</w:t>
      </w:r>
    </w:p>
    <w:bookmarkEnd w:id="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649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строительства" акимата Костанайского района</w:t>
      </w:r>
    </w:p>
    <w:bookmarkEnd w:id="520"/>
    <w:bookmarkStart w:name="z650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21"/>
    <w:bookmarkStart w:name="z65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строительства" акимата Костанайского района является государственным органом Республики Казахстан, осуществляющим руководство в сфере строительства.</w:t>
      </w:r>
    </w:p>
    <w:bookmarkEnd w:id="522"/>
    <w:bookmarkStart w:name="z65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строительства" акимата Костанайского района не имеет ведомств.</w:t>
      </w:r>
    </w:p>
    <w:bookmarkEnd w:id="523"/>
    <w:bookmarkStart w:name="z65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строительства"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4"/>
    <w:bookmarkStart w:name="z65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строительства"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25"/>
    <w:bookmarkStart w:name="z65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строительства" акимата Костанайского района вступает в гражданско - правовые отношения от собственного имени.</w:t>
      </w:r>
    </w:p>
    <w:bookmarkEnd w:id="526"/>
    <w:bookmarkStart w:name="z65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строительства"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527"/>
    <w:bookmarkStart w:name="z65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строительства"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строительства" акимата Костанайского района и другими актами, предусмотренными законодательством Республики Казахстан.</w:t>
      </w:r>
    </w:p>
    <w:bookmarkEnd w:id="528"/>
    <w:bookmarkStart w:name="z65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строительства" акимата Костанайского района утверждаются в соответствии с действующим законодательством.</w:t>
      </w:r>
    </w:p>
    <w:bookmarkEnd w:id="529"/>
    <w:bookmarkStart w:name="z65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63.</w:t>
      </w:r>
    </w:p>
    <w:bookmarkEnd w:id="530"/>
    <w:bookmarkStart w:name="z66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строительства" акимата Костанайского района.</w:t>
      </w:r>
    </w:p>
    <w:bookmarkEnd w:id="531"/>
    <w:bookmarkStart w:name="z66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строительства" акимата Костанайского района.</w:t>
      </w:r>
    </w:p>
    <w:bookmarkEnd w:id="532"/>
    <w:bookmarkStart w:name="z66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строительства" акимата Костанайского района осуществляется из местного бюджета.</w:t>
      </w:r>
    </w:p>
    <w:bookmarkEnd w:id="533"/>
    <w:bookmarkStart w:name="z66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строительства"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строительства" акимата Костанайского района.</w:t>
      </w:r>
    </w:p>
    <w:bookmarkEnd w:id="534"/>
    <w:bookmarkStart w:name="z66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строительства"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35"/>
    <w:bookmarkStart w:name="z665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36"/>
    <w:bookmarkStart w:name="z66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строительства" акимата Костанайского района осуществляет руководство в сфере государственного управления строительной деятельностью.</w:t>
      </w:r>
    </w:p>
    <w:bookmarkEnd w:id="537"/>
    <w:bookmarkStart w:name="z66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538"/>
    <w:bookmarkStart w:name="z66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строительства;</w:t>
      </w:r>
    </w:p>
    <w:bookmarkEnd w:id="539"/>
    <w:bookmarkStart w:name="z66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540"/>
    <w:bookmarkStart w:name="z67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541"/>
    <w:bookmarkStart w:name="z67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строительство жилья коммунального жилищного фонда;</w:t>
      </w:r>
    </w:p>
    <w:bookmarkEnd w:id="542"/>
    <w:bookmarkStart w:name="z67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строительство водопроводов, очистных сооружений, тепловых и электрических сетей и других объектов инженерной инфраструктуры района;</w:t>
      </w:r>
    </w:p>
    <w:bookmarkEnd w:id="543"/>
    <w:bookmarkStart w:name="z67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регистрацию и ведение учета объектов (комплексов), вводимых в эксплуатацию;</w:t>
      </w:r>
    </w:p>
    <w:bookmarkEnd w:id="544"/>
    <w:bookmarkStart w:name="z67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решений о строительстве;</w:t>
      </w:r>
    </w:p>
    <w:bookmarkEnd w:id="545"/>
    <w:bookmarkStart w:name="z67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функций в соответствии с законодательством Республики Казахстан.</w:t>
      </w:r>
    </w:p>
    <w:bookmarkEnd w:id="546"/>
    <w:bookmarkStart w:name="z67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547"/>
    <w:bookmarkStart w:name="z67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548"/>
    <w:bookmarkStart w:name="z67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549"/>
    <w:bookmarkStart w:name="z67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550"/>
    <w:bookmarkStart w:name="z680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51"/>
    <w:bookmarkStart w:name="z68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строительства"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строительства" акимата Костанайского района задач и осуществление им своих функций.</w:t>
      </w:r>
    </w:p>
    <w:bookmarkEnd w:id="552"/>
    <w:bookmarkStart w:name="z68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строительства" акимата Костанайского района назначается на должность и освобождается от должности акимом Костанайского района.</w:t>
      </w:r>
    </w:p>
    <w:bookmarkEnd w:id="553"/>
    <w:bookmarkStart w:name="z68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строительства" акимата Костанайского района:</w:t>
      </w:r>
    </w:p>
    <w:bookmarkEnd w:id="554"/>
    <w:bookmarkStart w:name="z68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555"/>
    <w:bookmarkStart w:name="z68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556"/>
    <w:bookmarkStart w:name="z68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557"/>
    <w:bookmarkStart w:name="z68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558"/>
    <w:bookmarkStart w:name="z68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559"/>
    <w:bookmarkStart w:name="z68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строительства"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560"/>
    <w:bookmarkStart w:name="z690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61"/>
    <w:bookmarkStart w:name="z69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строительства"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562"/>
    <w:bookmarkStart w:name="z69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строительства"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63"/>
    <w:bookmarkStart w:name="z69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строительства" акимата Костанайского района, относится к коммунальной собственности.</w:t>
      </w:r>
    </w:p>
    <w:bookmarkEnd w:id="564"/>
    <w:bookmarkStart w:name="z69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строительства"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5"/>
    <w:bookmarkStart w:name="z695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66"/>
    <w:bookmarkStart w:name="z69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государственного учреждения "Отдел строительства" акимата Костанайского района осуществляются в соответствии с законодательством Республики Казахстан. </w:t>
      </w:r>
    </w:p>
    <w:bookmarkEnd w:id="5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522</w:t>
            </w:r>
          </w:p>
        </w:tc>
      </w:tr>
    </w:tbl>
    <w:bookmarkStart w:name="z702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финансов" акимата Костанайского района</w:t>
      </w:r>
    </w:p>
    <w:bookmarkEnd w:id="568"/>
    <w:bookmarkStart w:name="z703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9"/>
    <w:bookmarkStart w:name="z70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финансов" акимата Костанайского района является государственным органом Республики Казахстан, осуществляющим руководство в сфере экономики и финансов.</w:t>
      </w:r>
    </w:p>
    <w:bookmarkEnd w:id="570"/>
    <w:bookmarkStart w:name="z70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финансов" акимата Костанайского района не имеет ведомств.</w:t>
      </w:r>
    </w:p>
    <w:bookmarkEnd w:id="571"/>
    <w:bookmarkStart w:name="z70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экономики и финансов"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2"/>
    <w:bookmarkStart w:name="z70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финансов" акимата Костанайского района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73"/>
    <w:bookmarkStart w:name="z70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финансов" акимата Костанайского района вступает в гражданско - правовые отношения от собственного имени.</w:t>
      </w:r>
    </w:p>
    <w:bookmarkEnd w:id="574"/>
    <w:bookmarkStart w:name="z70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финансов" акимата Костанайского района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575"/>
    <w:bookmarkStart w:name="z71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финансов"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финансов" акимата Костанайского района и другими актами, предусмотренными законодательством Республики Казахстан.</w:t>
      </w:r>
    </w:p>
    <w:bookmarkEnd w:id="576"/>
    <w:bookmarkStart w:name="z71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финансов" акимата Костанайского района утверждаются в соответствии с действующим законодательством.</w:t>
      </w:r>
    </w:p>
    <w:bookmarkEnd w:id="577"/>
    <w:bookmarkStart w:name="z71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город Тобыл, улица Тәуелсіздік, 55.</w:t>
      </w:r>
    </w:p>
    <w:bookmarkEnd w:id="578"/>
    <w:bookmarkStart w:name="z71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экономики и финансов" акимата Костанайского района.</w:t>
      </w:r>
    </w:p>
    <w:bookmarkEnd w:id="579"/>
    <w:bookmarkStart w:name="z71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финансов" акимата Костанайского района.</w:t>
      </w:r>
    </w:p>
    <w:bookmarkEnd w:id="580"/>
    <w:bookmarkStart w:name="z71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экономики и финансов" акимата Костанайского района осуществляется из местного бюджета.</w:t>
      </w:r>
    </w:p>
    <w:bookmarkEnd w:id="581"/>
    <w:bookmarkStart w:name="z71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экономики и финансов"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финансов" акимата Костанайского района.</w:t>
      </w:r>
    </w:p>
    <w:bookmarkEnd w:id="582"/>
    <w:bookmarkStart w:name="z71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экономики и финансов"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83"/>
    <w:bookmarkStart w:name="z718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84"/>
    <w:bookmarkStart w:name="z71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экономики и финансов" акимата Костанайского района осуществляет руководство в сфере экономики, бюджетного планирования, исполнения бюджета и управления районным коммунальным имуществом в пределах своей компетенции.</w:t>
      </w:r>
    </w:p>
    <w:bookmarkEnd w:id="585"/>
    <w:bookmarkStart w:name="z72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586"/>
    <w:bookmarkStart w:name="z72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экономики, бюджетного планирования, исполнения бюджета и управления районным коммунальным имуществом в пределах своей компетенции;</w:t>
      </w:r>
    </w:p>
    <w:bookmarkEnd w:id="587"/>
    <w:bookmarkStart w:name="z72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588"/>
    <w:bookmarkStart w:name="z72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589"/>
    <w:bookmarkStart w:name="z72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акты, регулирующие отношения в сфере бюджетного планирования, исполнения бюджета и управления районным коммунальным имуществом в пределах своей компетенции;</w:t>
      </w:r>
    </w:p>
    <w:bookmarkEnd w:id="590"/>
    <w:bookmarkStart w:name="z72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деятельность бюджетной комиссии района;</w:t>
      </w:r>
    </w:p>
    <w:bookmarkEnd w:id="591"/>
    <w:bookmarkStart w:name="z72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бюджетный учет и бюджетную отчетность по исполнению местного бюджета;</w:t>
      </w:r>
    </w:p>
    <w:bookmarkEnd w:id="592"/>
    <w:bookmarkStart w:name="z7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прогнозирует поступления в местный бюджет, с учетом прогноза социально - экономического развития района;</w:t>
      </w:r>
    </w:p>
    <w:bookmarkEnd w:id="593"/>
    <w:bookmarkStart w:name="z72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 разрабатывает проект местного бюджета;</w:t>
      </w:r>
    </w:p>
    <w:bookmarkEnd w:id="594"/>
    <w:bookmarkStart w:name="z72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управляет районным коммунальным имуществом в пределах своей компетенции;</w:t>
      </w:r>
    </w:p>
    <w:bookmarkEnd w:id="595"/>
    <w:bookmarkStart w:name="z73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государственные услуги в соответствии с законодательством Республики Казахстан;</w:t>
      </w:r>
    </w:p>
    <w:bookmarkEnd w:id="596"/>
    <w:bookmarkStart w:name="z73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соответствии с законодательством Республики Казахстан;</w:t>
      </w:r>
    </w:p>
    <w:bookmarkEnd w:id="597"/>
    <w:bookmarkStart w:name="z73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является единым организатором государственных закупок и осуществляет выполнение процедур организации и проведения централизованных государственных закупок в соответствии с действующим законодательством о государственных закупках.</w:t>
      </w:r>
    </w:p>
    <w:bookmarkEnd w:id="598"/>
    <w:bookmarkStart w:name="z73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599"/>
    <w:bookmarkStart w:name="z73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600"/>
    <w:bookmarkStart w:name="z73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</w:p>
    <w:bookmarkEnd w:id="601"/>
    <w:bookmarkStart w:name="z73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</w:p>
    <w:bookmarkEnd w:id="602"/>
    <w:bookmarkStart w:name="z737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03"/>
    <w:bookmarkStart w:name="z73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экономики и финансов"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финансов" акимата Костанайского района задач и осуществление им своих функций.</w:t>
      </w:r>
    </w:p>
    <w:bookmarkEnd w:id="604"/>
    <w:bookmarkStart w:name="z73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экономики и финансов" акимата Костанайского района назначается на должность и освобождается от должности акимом Костанайского района.</w:t>
      </w:r>
    </w:p>
    <w:bookmarkEnd w:id="605"/>
    <w:bookmarkStart w:name="z74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экономики и финансов" акимата Костанайского района:</w:t>
      </w:r>
    </w:p>
    <w:bookmarkEnd w:id="606"/>
    <w:bookmarkStart w:name="z7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607"/>
    <w:bookmarkStart w:name="z7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608"/>
    <w:bookmarkStart w:name="z7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609"/>
    <w:bookmarkStart w:name="z7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610"/>
    <w:bookmarkStart w:name="z7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611"/>
    <w:bookmarkStart w:name="z7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экономики и финансов"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612"/>
    <w:bookmarkStart w:name="z747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13"/>
    <w:bookmarkStart w:name="z7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экономики и финансов"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614"/>
    <w:bookmarkStart w:name="z7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финансов"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5"/>
    <w:bookmarkStart w:name="z7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экономики и финансов" акимата Костанайского района относится к коммунальной собственности.</w:t>
      </w:r>
    </w:p>
    <w:bookmarkEnd w:id="616"/>
    <w:bookmarkStart w:name="z7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экономики и финансов"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17"/>
    <w:bookmarkStart w:name="z752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18"/>
    <w:bookmarkStart w:name="z7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государственного учреждения "Отдел экономики и финансов" акимата Костанайского района осуществляются в соответствии с законодательством Республики Казахстан. </w:t>
      </w:r>
    </w:p>
    <w:bookmarkEnd w:id="6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