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7d9b" w14:textId="68e7d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апреля 2022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Мендыкаринского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Мендыкаринского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Мендыкаринского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Мендыкаринского района" (далее - Отдел) является структурным подразделением местного исполнительного органа района, осуществляющим функции в области земельных отношений.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 и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 –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 имеет право выступать стороной гражданско-правовых отношений от имени государства, если оно уполномочено на это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принимает решения, оформляемые приказами руководителя Отдела и другими актами.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Костанайская область, Мендыкаринский район, село Боровское, улица Королева, дом 5, индекс 111300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единой государственной политики в области управления земельными ресурсами, регулирование земельных отношений;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ведения мониторинга земель, укрепление законности в сфере земельных отношений;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общественными организациями и средствами массовой информации, государственными органами.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организаций, должностных лиц и граждан необходимую информацию по вопросам использования и охраны земель;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на рассмотрение исполнительных органов предложения о прекращение права собственности на земельные участки и права землепользования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законодательными актами;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об отмене решений местных исполнительных органов, противоречащих земельному законодательству;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подавать иски от лица Отдела, участвовать в заседаниях судебных инстанций по вопросам земельных правоотношений;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 заседаниях комиссий, рабочих групп, создаваемых и утвержденных местными исполнительными органами;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действующего законодательства Республики Казахстан при осуществлении своей деятельности;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Костанайской области;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подготавливать и представлять государственным органам информационно-аналитические материалы;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защиту прав законных интересов Отдела в судебных органах;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свою деятельность в соответствии законодательством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реализация государственной политики в области регулирования земельных отношений;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района, города областного значения по предоставлению земельных участков и изменению их целевого назначения;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подготовка предложений и проектов решений местного исполнительного органа района, города областного значения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принудительному отчуждению земельных участков для государственных нужд;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делимости и неделимости земельных участков;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землеустройства и утверждение землеустроительных проектов по формированию земельных участков;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разработки проектов зонирования земель, проектов и схем по рациональному использованию земель районов, городов областного значения;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земельно-хозяйственного устройства территорий населенных пунктов;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земельных торгов (аукционов);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экспертизы проектов и схем городского, районного значения, затрагивающих вопросы использования и охраны земель;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составление баланса земель районов, городов областного значения;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паспортов земельных участков сельскохозяйственного назначения;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13-1) переоформление договора временного возмездного землепользования (аренды) земельных участков сельскохозяйственного назначения в случае, предусмотренном подпунктом 5-1) части шестой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подготовка предложений по выдаче разрешений местным исполнительным органом района, города областного значения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переводу сельскохозяйственных угодий из одного вида в другой;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15-1) выявление земель, неиспользуемых и используемых с нарушением законодательства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резервированию земель;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утверждение земельно-кадастрового плана.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круг обязанностей специалистов Отдела;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на работу, в том числе по индивидуальному трудовому договору, и увольняет с работы сотрудников;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издаҰт приказы и даҰт указания, обязательные для исполнения всеми работниками Отдела;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структуру и штатное расписание аппарата Отдела;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распоряжается денежными средствами в пределах утвержденной сметы расходов;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поощрения и налагает дисциплинарные взыскания на сотрудников государственного учреждения;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несет ответственность за не принятие мер по противодействию коррупции;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закреплҰнное за Отделом, относится к республиканской/коммунальной собственности.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осуществляется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