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ac17" w14:textId="76ba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строительства, архитектуры и градостроительства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марта 2022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строительства, архитектуры и градостроительства Наурзумского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строительства, архитектуры и градостроительства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от 11 марта 2022 года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строительства, архитектуры и градостроительства Наурзумского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строительства, архитектуры и градостроительства Наурзумского района" (далее – ГУ "Отдел строительства, архитектуры и градостроительства Наурзумского района"), является государственным органом Республики Казахстан, осуществляющим руководство в сфере координации управления строительством, архитектурой и градостроительством в районе.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строительства, архитектуры и градостроительства Наурзумского района"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строительства, архитектуры и градостроительства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строительства, архитектуры и градостроительства Наурзумского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строительства, архитектуры и градостроительства Наурзумского района"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строительства, архитектуры и градостроительства Наурзумского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строительства, архитектуры и градостроительства Наурзумского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строительства, архитектуры и градостроительства Наурзумского района"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строительства, архитектуры и градостроительства Наурзумского района" утверждаются в соответствии с законодательством Республике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111400, Республика Казахстан, Костанайская область, Наурзумский район, село Караменды, улица Шакшак Жанибека, 1.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строительства, архитектуры и градостроительства Наурзумского района".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строительства, архитектуры и градостроительства Наурзумского района" осуществляется из местного бюджета в соответствии с законодательством Республике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строительства, архитектуры и градостроительства Наурзумского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"Отдел строительства, архитектуры и градостроительства Наурзумского района".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строительства, архитектуры и градостроительства Наурзумского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 подготовка отчетов по выполнению государственных программ, актов Президента и Правительства Республики Казахстан, акима области и района;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решения в пределах своей компетенции по вопросам реализации жилищной политики;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созывать в установленном порядке совещание по вопросам, входящим в компетенцию ГУ "Отдел строительства, архитектуры и градостроительства Наурзумского района";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работы по приемке и регистрации вводимых в эксплуатацию после завершения их строительства, реконструкции, реставрации, модернизации, перепланировки, капитального ремонта и благоустройства объектов;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проведении тендеров на строительно-монтажные и ремонтные работы.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государственного управления;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нормативных правовых актов, принимаемых акимом и акиматом района по вопросам компетенции ГУ "Отдел строительства, архитектуры и градостроительства Наурзумского района".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качественно, в срок акты и поручения Правительства Республики Казахстан, акима области и иных центральных исполнительных органов, а также акима и акимата района.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функции заказчика строительства в процессе реализации инвестиционных проектов за счет средств, поступающих из республиканского и местного бюджетов,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№ 242 "Об архитектурной, градостроительной и строительной деятельности в Республике Казахстан";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ходом и качеством выполняемых подрядчиком (генеральным подрядчиком) работ и соблюдением сроков их выполнения;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строительство объекта с сопровождением технического и авторского надзоров;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к подрядчику (генеральному подрядчику) за неисполнение либо несвоевременное и некачественное исполнение указаний технического и авторского надзоров;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приемке в эксплуатацию построенных объектов, по которым Отдел является заказчиком;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по реализации комплексной схемы градостроительного планирования территорий (проекта районной планировки или ее части), утвержденных в установленном порядке генеральных планов населенных пунктов на территории области;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на рассмотрение районного маслихата проект генерального плана сел/сельских округов районного значения;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разработку и представление на утверждение генеральных планов сел/сельских округов районного значения, одобренных районным маслихатом;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на утверждение районному маслихату комплексные схемы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сел/сельских округов районного значения, одобренных районным маслихатом;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представляет на утверждение в районы маслихат правила содержания и защиты зеленых насаждений, правила благоустройства территорий района и населенных пунктов,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пользования, разработанные на основании типовых правил, утверждаемых уполномоченным органом по делам архитектуры, градостроительства и строительства;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согласовывает проекты генеральных планов сел/сельских округов районного значения;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информирует население о планируемой застройке территории либо иных градостроительных изменениях;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подготавливает акты акимата района по утверждению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в работе государственных органов архитектурно-строительного контроля и надзора на территории района;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в установленном порядке информацию и (или) сведения для внесения в базу данных государственного градостроительного кадастра;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ведение и наполнение информационной системы "Адресный регистр";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 в рамках установленной законодательством Республики Казахстан компетенцией.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строительства, архитектуры и градостроительства Наурзумского района" осуществляется руководителем, который несет персональную ответственность за выполнение возложенных на ГУ "Отдел строительства, архитектуры и градостроительства Наурзумского района" задач и осуществление им своих полномочий.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строительства, архитектуры и градостроительства Наурзумского района" назначается на должность и освобождается от должности акимом района в соответствии с законодательством Республики Казахстан ГУ "Отдел строительства, архитектуры и градостроительства Наурзумского района":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ГУ "Отдел строительства, архитектуры и градостроительства Наурзумского района" в государственных органах, иных организациях независимо от форм собственности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ГУ "Отдел строительства, архитектуры и градостроительства Наурзумского района";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ГУ "Отдел строительства, архитектуры и градостроительства Наурзумского района", несет персональную ответственность за непринятие надлежащих антикоррупционных мер;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ГУ "Отдел строительства, архитектуры и градостроительства Наурзумского района" и несет персональную ответственность за выполнение возложенных задач и функций;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ГУ "Отдел строительства, архитектуры и градостроительства Наурзумского района", осуществляющих техническое обслуживание и обеспечивающих функционирование ГУ "Отдел строительства, архитектуры и градостроительства Наурзумского района" и не являющихся государственными служащими, вопросы трудовых отношений которых отнесены к его компетенции;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строительства, архитектуры и градостроительства Наурзумского района" в период его отсутствия осуществляется лицом, его замещающим в соответствии действующим законодательством.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ГУ "Отдел строительства, архитектуры и градостроительства Наурзумского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строительства, архитектуры и градостроительства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ГУ "Отдел строительства, архитектуры и градостроительства Наурзумского района" относится к коммунальной собственности.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строительства, архитектуры и градостроительства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ГУ "Отдел строительства, архитектуры и градостроительства Наурзумского района" осуществляются в соответствии с законодательством Республике Казахстан.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