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2ffd" w14:textId="7db2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поселка Сарыколь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Сарыкольского района Костанайской области от 2 ноября 2022 года № 5 и решение маслихата Сарыкольского района Костанайской области от 2 ноября 2022 года № 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акимат Сарыкольского района ПОСТАНОВЛЯЕТ и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поселка Сарыколь Сарыкольского района, включив в его границу (черту) земельные участки общей площадью 245,1 гектаров из земель запаса.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акимата: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М. Шымырбеков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Д. Абжамалов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