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ed3a" w14:textId="c66e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"Мелоян А.В." поселка Сарыколь Сарыкольского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Сарыколь Сарыкольского района Костанайской области от 27 апреля 2022 года № 7. Утратило силу решением акима поселка Сарыколь Сарыкольского района Костанайской области от 29 июня 2022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поселка Сарыколь Сарыкольского района Костанайской области от 29.06.2022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Сарыкольского района от 20 апреля 2022 года № 01-20/86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"Мелоян А.В." в поселке Сарыколь Сарыкольского района Костанайской области в связи с объявлением неблагополучным пунктом по бруцеллезу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"Сарыкольское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"Сарыкольская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Сарыколь"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Сарыколь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Горшенин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"Сарыкольское районное Управление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Департамента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С. Ибраева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апреля 2022 год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"Сарыкольская районная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Комитета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контроля и надзора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А. Молдахметова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апреля 2022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