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e644c" w14:textId="cde64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Беимбета Майлина Костанайской области от 14 марта 2022 года № 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постановления правительства Республики Казахстан от 25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439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ведения Государственного реестра нормативных правовых актов Республики Казахстан, Эталонного контрольного банка нормативных правовых актов Республики Казахстан", согласно заявления 11 октября 2021 года № 60/01 товарищества с ограниченной ответственностью "Надеждинское" (БИН 150140016792) акимат района Беимбета Майлина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товариществу с ограниченной ответственностью "Надеждинское" на земельном участке с кадастровым номером 12-189-054-025 для проведения операций по разведке твердых полезных ископаемых, расположенные на территории района Беимбета Майлина общей площадью 686,3986 гектаров.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района Беимбета Майлина" со дня подписания настоящего постановления направить электронную версию данного акта в Региональное государственное предприятие на праве хозяйственного ведения "Институт законодательства и правовой информации Республики Казахстан" в течение двадцати календарных дней на казахском и русском языках посредством системы электронного документооборота.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 акимата района Беимбета Майлина" обеспечить размещение настоящего постановления на интернет – ресурсе акимата района Беимбета Майлина со дня его подписания.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района Ахметова Мираса Ермухановича.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