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bc683" w14:textId="e8bc6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государственному учреждению "Отдел архитектуры, градостроительства и строительства акимата района Беимбета Майлина"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Беимбета Майлина Костанайской области от 11 августа 2022 года № 264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10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акимат района Беимбета Майлина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архитектуры, градостроительства и строительства акимата района Беимбета Майлина" публичный сервитут на земельный участок: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обслуживания и эксплуатации насосной станции 2-го подъема, расположенные на территории района Беимбета Майлина, Новоильиновского сельского округа, сельского округа Әйет, с кадастровым номером 12-183-034-115, общей площадью 1,0797 гектаров.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района Беимбета Майлина"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в течение двадцати календарных дней со дня подписания копии настоящего постановления на казахском и русском языках в электронном виде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– ресурсе акимата района Беимбета Майлина со дня подписания и направления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 Беимбета Майлина.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Муржакупов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