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5d80a" w14:textId="635d8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"ERG Exploration"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Беимбета Майлина Костанайской области от 26 сентября 2022 года № 307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10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акимат района Беимбета Майлина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"ERG Exploration" публичный сервитут на земельный участок сроком до 12 мая 2028 года: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операций по разведке твердых полезных ископаемых, расположенные на территории района Беимбета Майлина, сельского округа Әйет, общей площадью 416,7 гектаров.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района Беимбета Майлина"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в течение двадцати календарных дней со дня подписания копии настоящего постановления на казахском и русском языках в электронном виде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района Беимбета Майлина со дня подписания и направления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 Беимбета Майлина.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Муржакупов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