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c0c5" w14:textId="197c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 ноября 2022 года № 336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на 2023 год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"Азия Алтын-2000"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