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7ced" w14:textId="cd77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Новоильиновского сельского округа района Беимбета Майлина Костанайской области от 24 августа 2022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Новоильиновского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района Беимбета Майлина" публичный сервитут на земельный участок общей площадью 3,9989 гектар, расположенный по адресу: Костанайская область, район Беимбета Майлина, Новоильиновский сельский округ, село Аксуатское, для обслуживания и эксплуатации водоочистительного сооружения и насосной станции 1-го подъема.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Новоильиновского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Таймасов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