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bbc2" w14:textId="737b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29 июля 2019 года № 190 "Об утверждении Положения о Комитете по регулированию естественных монополий Министерства национальной экономики Республики Казахстан и признании утратившими силу некоторых приказов Министра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июля 2022 года № 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июля 2019 года № 190 "Об утверждении Положения о Комитете по регулированию естественных монополий Министерства национальной экономики Республики Казахстан и признании утратившими силу некоторых приказов Министра национальной экономики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регулированию естественных монополий Министерства национальной экономики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Комитета,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территориальных подразделений, находящихся в ведении Комитета: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по регулированию естественных монополий Министерства национальной экономики Республики Казахстан по городу Нур-Султан.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по регулированию естественных монополий Министерства национальной экономики Республики Казахстан по городу Алматы.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по регулированию естественных монополий Министерства национальной экономики Республики Казахстан по городу Шымкент.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по регулированию естественных монополий Министерства национальной экономики Республики Казахстан по Акмолинской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по регулированию естественных монополий Министерства национальной экономики Республики Казахстан по Актюбинской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по регулированию естественных монополий Министерства национальной экономики Республики Казахстан по Алматинской области.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по регулированию естественных монополий Министерства национальной экономики Республики Казахстан по Атырауской области.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по регулированию естественных монополий Министерства национальной экономики Республики Казахстан по Восточно-Казахстанской области.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по регулированию естественных монополий Министерства национальной экономики Республики Казахстан по Жамбылской области.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по регулированию естественных монополий Министерства национальной экономики Республики Казахстан по Западно-Казахстанской области.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по регулированию естественных монополий Министерства национальной экономики Республики Казахстан по Карагандинской области.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по регулированию естественных монополий Министерства национальной экономики Республики Казахстан по Костанайской области.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по регулированию естественных монополий Министерства национальной экономики Республики Казахстан по Кызылординской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по регулированию естественных монополий Министерства национальной экономики Республики Казахстан по Мангистауской области.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по регулированию естественных монополий Министерства национальной экономики Республики Казахстан по Павлодарской области.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по регулированию естественных монополий Министерства национальной экономики Республики Казахстан по Северо-Казахстанской области.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Республики Казахстан по регулированию естественных монополий Министерства национальной экономики Республики Казахстан по Туркестанской области.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Комитета по регулированию естественных монополий Министерства национальной экономики Республики Казахстан по области Абай.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Комитета по регулированию естественных монополий Министерства национальной экономики Республики Казахстан по области Жетісу.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Комитета по регулированию естественных монополий Министерства национальной экономики Республики Казахстан по области Ұлытау.".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Министра национальной экономики Республики Казахстан в установленном законодательством порядке обеспечить: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подписания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