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3060" w14:textId="a3a3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села, сельских округов Федоровского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28 декабря 2022 года № 176.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статьей 6 Закона Республики Казахстан "О местном государственном управлении и самоуправлении в Республике Казахстан"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Банновского сельского округа Федоровского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256127,5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5307,0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250820,5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257548,2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- 1420,7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1420,7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Банновского сельского округа Федоровского района на 2023 год предусмотрены объемы бюджетных субвенций, передаваемых из районного бюджета в бюджет сельского округа в сумме 38099,0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Вишневого сельского округа Федоровского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32144,0 тысяч тенге, в том числе по: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1359,0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30769,0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32576,6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432,6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Вишневого сельского округа Федоровского района на 2023 год предусмотрены объемы бюджетных субвенций, передаваемых из районного бюджета в бюджет сельского округа в сумме 25385,0 тысяч тенге.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Воронежского сельского округа Федоровского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77424,4 тысячи тенге, в том числе по: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2511,0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373,0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74540,4 тысячи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79388,4 тысячи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1964,0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Воронежского сельского округа Федоровского района на 2023 год предусмотрены объемы бюджетных субвенций, передаваемых из районного бюджета в бюджет сельского округа в сумме 26875,0 тысяч тенге.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Камышинского сельского округа Федоровского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140492,2 тысячи тенге, в том числе по: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4478,0 тысяч тенге;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149,0 тысяч тенге;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135865,2 тысячи тенге;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141777,8 тысячи тенге;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-1285,6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1285,6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Камышинского сельского округа Федоровского района на 2023 год предусмотрены объемы бюджетных субвенций, передаваемых из районного бюджета в бюджет сельского округа в сумме 30457,0 тысяч тенге.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Коржинкольского сельского округа Федоровского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84483,8 тысячи тенге, в том числе по: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3672,0 тысяч тенге;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80811,8 тысячи тенге;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85416,6 тысячи тенге;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932,8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Коржинкольского сельского округа Федоровского района на 2023 год предусмотрены объемы бюджетных субвенций, передаваемых из районного бюджета в бюджет сельского округа в сумме 23500,0 тысяч тенге.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Косаральского сельского округа Федоровского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113092,0 тысяч тенге, в том числе по: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2302,0 тысяч тенге;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56,0 тысяч тенге;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110734,0 тысяч тенге;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114464,1 тысячи тенге;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1372,1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Косаральского сельского округа Федоровского района на 2023 год предусмотрены объемы бюджетных субвенций, передаваемых из районного бюджета в бюджет сельского округа в сумме 25436,0 тысяч тенге.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Костряковского сельского округа Федоровского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99267,4 тысячи тенге, в том числе по: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4228,0 тысяч тенге;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95039,4 тысячи тенге;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99685,7 тысячи тенге;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-418,3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418,3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Костряковского сельского округа Федоровского района на 2023 год предусмотрены объемы бюджетных субвенций, передаваемых из районного бюджета в бюджет сельского округа в сумме 24608,0 тысяч тенге.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Ленинского сельского округа Федоровского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186415,8 тысячи тенге, в том числе по: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2950,0 тысяч тенге;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183465,8 тысячи тенге;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195060,8 тысячи тенге;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8645,0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Ленинского сельского округа Федоровского района на 2023 год предусмотрены объемы бюджетных субвенций, передаваемых из районного бюджета в бюджет сельского округа в сумме 23679,0 тысяч тенге.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Новошумное Федоровского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113903,3 тысячи тенге, в том числе по: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1818,0 тысяч тенге;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112085,3 тысячи тенге;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115114,4 тысячи тенге;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-1211,1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1211,1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Новошумное Федоровского района на 2023 год предусмотрены объемы бюджетных субвенций, передаваемых из районного бюджета в бюджет села в сумме 28229,0 тысяч тенге.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Первомайского сельского округа Федоровского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43049,0 тысяч тенге, в том числе по: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2128,0 тысяч тенге;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78,0 тысяч тенге;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40843,0 тысяч тенге;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43440,9 тысячи тенге;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-391,9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391,9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Первомайского сельского округа Федоровского района на 2023 год предусмотрены объемы бюджетных субвенций, передаваемых из районного бюджета в бюджет сельского округа в сумме 28228,0 тысяч тенге.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Пешковского сельского округа Федоровского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95601,8 тысячи тенге, в том числе по: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13480,0 тысяч тенге;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82121,8 тысячи тенге;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102075,8 тысячи тенге;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6474,0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Пешковского сельского округа Федоровского района на 2023 год предусмотрены объемы бюджетных субвенций, передаваемых из районного бюджета в бюджет сельского округа в сумме 31537,0 тысяч тенге.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Федоровского сельского округа Федоровского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466682,2 тысячи тенге, в том числе по: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64986,0 тысяч тенге;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401696,2 тысячи тенге;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472254,1 тысячи тенге;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-5571,9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5571,9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Федоровского сельского округа Федоровского района на 2023 год предусмотрены объемы бюджетных субвенций, передаваемых из районного бюджета в бюджет сельского округа в сумме 109615,0 тысяч тенге.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Учесть, что в бюджетах села, сельских округов Федоровского района на 2023-2025 годы предусмотрены целевые текущие трансферты из областного бюджета на реализацию мероприятий по социальной и инженерной инфраструктуре в сельских населенных пунктах в рамках проекта "Ауыл - Ел бесігі".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Федоровского сельского округа Федоровского района на 2023 год предусмотрена выплата вознаграждений по займам из районного бюджета в сумме 27332,0 тысяч тенге.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Бюджетные изъятия из бюджетов села, сельских округов Федоровского района не предусмотрены.</w:t>
      </w:r>
    </w:p>
    <w:bookmarkEnd w:id="147"/>
    <w:bookmarkStart w:name="z17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Учесть, что перечень бюджетных программ на очередной финансовый год в бюджетах села, сельских округов Федоровского района, подлежащих секвестру не установлен.</w:t>
      </w:r>
    </w:p>
    <w:bookmarkEnd w:id="148"/>
    <w:bookmarkStart w:name="z17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Настоящее решение вводится в действие с 1 января 2023 года.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18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2023 год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18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2024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19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2025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19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2023 год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19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2024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0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2025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0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2023 год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1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2024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1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2025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1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2023 год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2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2024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2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2025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3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2023 год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3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2024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3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2025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4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2023 год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4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2024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5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2025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5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2023 год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5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2024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6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2025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6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2023 год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70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2024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7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2025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78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2023 год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8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2024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86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2025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9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2023 год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9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2024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29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2025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302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2023 год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30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2024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31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2025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31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2023 год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Федоровского района Костанайской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31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2024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176</w:t>
            </w:r>
          </w:p>
        </w:tc>
      </w:tr>
    </w:tbl>
    <w:bookmarkStart w:name="z32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2025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