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f7b2" w14:textId="8f2f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января 2022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19), 20) и 21)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индекс 030006, Актюбинская область, город Актобе, улица Н. Кобландина, дом 7.";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индекс 161200, Туркестанская область, город Туркестан, микрорайон Жана кала, улица 32, здание 16.".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