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3dd6" w14:textId="e243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14 июля 2022 года № 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Положение о Департаменте по чрезвычайным ситуациям области Абай Министерства по чрезвычайным ситуациям Республики Казахстан согласно приложению 5-1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Положение о Департаменте по чрезвычайным ситуациям области Жетісу Министерства по чрезвычайным ситуациям Республики Казахстан согласно приложению 12-1 к настоящему приказу;";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Положение о Департаменте по чрезвычайным ситуациям области Ұлытау Министерства по чрезвычайным ситуациям Республики Казахстан согласно приложению 21-1 к настоящему приказу;";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24-1)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Положение Департамента Комитета промышленной безопасности Министерства по чрезвычайным ситуациям Республики Казахстан по области Абай согласно приложению 24-1 к настоящему приказу;";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30-1)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Положение Департамента Комитета промышленной безопасности Министерства по чрезвычайным ситуациям Республики Казахстан по области Жетісу согласно приложению 30-1 к настоящему приказу;";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38-1)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Положение Департамент Комитета промышленной безопасности Министерства по чрезвычайным ситуациям Республики Казахстан по области Ұлытау согласно приложению 38-1 к настоящему приказу.";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индекс 040800, Алматинская область, город Қонаев, микрорайон 20, улица Комсомольская, строение 1.";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12-1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индекс 161200, Туркестанская область, город Туркестан, микрорайон Жаңа Қала, улица 13, строение 23.";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21-1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24-1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индекс 040800, Алматинская область, город Қонаев, микрорайон 20, улица Комсомольская, строение 1.";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30-1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38-1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обеспечить в установленном законодательством Республики Казахстан порядке: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 чрезвычайным ситуациям, руководителям департаментов Комитета промышленной безопасности областей Абай, Жетісу и Ұлытау, начальникам департаментов по чрезвычайным ситуациям Алматинской и Туркестанской областей Министерства по чрезвычайным ситуациям Республики Казахстан обеспечить регистрацию учредительных документов, а также внесенных изменений и (или) дополнений в учредительные документы вверенных территориальных органов в органах юстиции в установленном законодательством Республики Казахстан порядке.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 и подлежит официальному опубликованию.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области Абай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чрезвычайным ситуациям Республики Казахстан</w:t>
      </w:r>
    </w:p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области Абай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071405, область Абай, город Семей, улица А.Козбагарова, 38.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 чрезвычайным ситуациям области Абай Министерства по чрезвычайным ситуациям Республики Казахстан".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5"/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органов гражданской защиты;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гражданской защиты и снятых в установленном порядке с воинского учета по области;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18"/>
    <w:bookmarkStart w:name="z13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 при организации его деятельности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ступень выше воинских и специальных званий, предусмотренных занимаемой штатной должностью;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классную квалификацию сотрудников и военнослужащих Департамента и Служб пожаротушения и аварийно-спасательных работ;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иные полномочия в соответствии с законодательством Республики Казахстан. 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152"/>
    <w:bookmarkStart w:name="z17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7"/>
    <w:bookmarkStart w:name="z17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области Жетісу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чрезвычайным ситуациям Республики Казахстан</w:t>
      </w:r>
    </w:p>
    <w:bookmarkStart w:name="z19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области Жетісу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040000, область Жетісу, город Талдыкорган, улица Ш. Уалиханова, дом 179.</w:t>
      </w:r>
    </w:p>
    <w:bookmarkEnd w:id="168"/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области Жетісу Министерства по чрезвычайным ситуациям Республики Казахстан".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71"/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3"/>
    <w:bookmarkStart w:name="z20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4"/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76"/>
    <w:bookmarkStart w:name="z20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181"/>
    <w:bookmarkStart w:name="z21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органов гражданской защиты;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99"/>
    <w:bookmarkStart w:name="z23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00"/>
    <w:bookmarkStart w:name="z23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01"/>
    <w:bookmarkStart w:name="z23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02"/>
    <w:bookmarkStart w:name="z23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03"/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04"/>
    <w:bookmarkStart w:name="z2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05"/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21"/>
    <w:bookmarkStart w:name="z2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22"/>
    <w:bookmarkStart w:name="z2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25"/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26"/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30"/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34"/>
    <w:bookmarkStart w:name="z2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гражданской защиты и снятых в установленном порядке с воинского учета по области;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46"/>
    <w:bookmarkStart w:name="z27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 при организации его деятельности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53"/>
    <w:bookmarkStart w:name="z2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ступень выше воинских и специальных званий, предусмотренных занимаемой штатной должностью;</w:t>
      </w:r>
    </w:p>
    <w:bookmarkEnd w:id="254"/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62"/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65"/>
    <w:bookmarkStart w:name="z29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66"/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классную квалификацию сотрудников и военнослужащих Департамента и Служб пожаротушения и аварийно-спасательных работ;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74"/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иные полномочия в соответствии с законодательством Республики Казахстан. 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79"/>
    <w:bookmarkStart w:name="z31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280"/>
    <w:bookmarkStart w:name="z312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81"/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83"/>
    <w:bookmarkStart w:name="z31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84"/>
    <w:bookmarkStart w:name="z31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5"/>
    <w:bookmarkStart w:name="z31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86"/>
    <w:bookmarkStart w:name="z31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области Ұлытау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</w:t>
      </w:r>
    </w:p>
    <w:bookmarkStart w:name="z33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8"/>
    <w:bookmarkStart w:name="z33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области Ұлытау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89"/>
    <w:bookmarkStart w:name="z33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0"/>
    <w:bookmarkStart w:name="z33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91"/>
    <w:bookmarkStart w:name="z33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92"/>
    <w:bookmarkStart w:name="z33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93"/>
    <w:bookmarkStart w:name="z33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94"/>
    <w:bookmarkStart w:name="z33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95"/>
    <w:bookmarkStart w:name="z33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100600, область Ұлытау, город Жезказган, ул. Тарадая, 6.</w:t>
      </w:r>
    </w:p>
    <w:bookmarkEnd w:id="296"/>
    <w:bookmarkStart w:name="z33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области Ұлытау Министерства по чрезвычайным ситуациям Республики Казахстан".</w:t>
      </w:r>
    </w:p>
    <w:bookmarkEnd w:id="297"/>
    <w:bookmarkStart w:name="z34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98"/>
    <w:bookmarkStart w:name="z34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99"/>
    <w:bookmarkStart w:name="z34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00"/>
    <w:bookmarkStart w:name="z34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01"/>
    <w:bookmarkStart w:name="z34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302"/>
    <w:bookmarkStart w:name="z34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03"/>
    <w:bookmarkStart w:name="z34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304"/>
    <w:bookmarkStart w:name="z34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305"/>
    <w:bookmarkStart w:name="z34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306"/>
    <w:bookmarkStart w:name="z34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307"/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08"/>
    <w:bookmarkStart w:name="z3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309"/>
    <w:bookmarkStart w:name="z35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310"/>
    <w:bookmarkStart w:name="z35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311"/>
    <w:bookmarkStart w:name="z3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312"/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314"/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315"/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316"/>
    <w:bookmarkStart w:name="z35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317"/>
    <w:bookmarkStart w:name="z36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18"/>
    <w:bookmarkStart w:name="z3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319"/>
    <w:bookmarkStart w:name="z36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320"/>
    <w:bookmarkStart w:name="z36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321"/>
    <w:bookmarkStart w:name="z36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322"/>
    <w:bookmarkStart w:name="z36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органов гражданской защиты;</w:t>
      </w:r>
    </w:p>
    <w:bookmarkEnd w:id="323"/>
    <w:bookmarkStart w:name="z36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324"/>
    <w:bookmarkStart w:name="z36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325"/>
    <w:bookmarkStart w:name="z36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326"/>
    <w:bookmarkStart w:name="z36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327"/>
    <w:bookmarkStart w:name="z37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328"/>
    <w:bookmarkStart w:name="z37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329"/>
    <w:bookmarkStart w:name="z37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330"/>
    <w:bookmarkStart w:name="z37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331"/>
    <w:bookmarkStart w:name="z37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332"/>
    <w:bookmarkStart w:name="z37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333"/>
    <w:bookmarkStart w:name="z37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334"/>
    <w:bookmarkStart w:name="z37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335"/>
    <w:bookmarkStart w:name="z37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336"/>
    <w:bookmarkStart w:name="z37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337"/>
    <w:bookmarkStart w:name="z38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338"/>
    <w:bookmarkStart w:name="z38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339"/>
    <w:bookmarkStart w:name="z38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340"/>
    <w:bookmarkStart w:name="z38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341"/>
    <w:bookmarkStart w:name="z38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342"/>
    <w:bookmarkStart w:name="z38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343"/>
    <w:bookmarkStart w:name="z38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344"/>
    <w:bookmarkStart w:name="z38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345"/>
    <w:bookmarkStart w:name="z38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346"/>
    <w:bookmarkStart w:name="z38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347"/>
    <w:bookmarkStart w:name="z39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348"/>
    <w:bookmarkStart w:name="z39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349"/>
    <w:bookmarkStart w:name="z39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350"/>
    <w:bookmarkStart w:name="z39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351"/>
    <w:bookmarkStart w:name="z39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352"/>
    <w:bookmarkStart w:name="z39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353"/>
    <w:bookmarkStart w:name="z39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354"/>
    <w:bookmarkStart w:name="z39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355"/>
    <w:bookmarkStart w:name="z39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356"/>
    <w:bookmarkStart w:name="z39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357"/>
    <w:bookmarkStart w:name="z40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358"/>
    <w:bookmarkStart w:name="z40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359"/>
    <w:bookmarkStart w:name="z40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360"/>
    <w:bookmarkStart w:name="z40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361"/>
    <w:bookmarkStart w:name="z40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362"/>
    <w:bookmarkStart w:name="z40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363"/>
    <w:bookmarkStart w:name="z40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364"/>
    <w:bookmarkStart w:name="z40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365"/>
    <w:bookmarkStart w:name="z40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366"/>
    <w:bookmarkStart w:name="z40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367"/>
    <w:bookmarkStart w:name="z41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368"/>
    <w:bookmarkStart w:name="z41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гражданской защиты и снятых в установленном порядке с воинского учета по области;</w:t>
      </w:r>
    </w:p>
    <w:bookmarkEnd w:id="369"/>
    <w:bookmarkStart w:name="z41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370"/>
    <w:bookmarkStart w:name="z41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371"/>
    <w:bookmarkStart w:name="z41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372"/>
    <w:bookmarkStart w:name="z41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373"/>
    <w:bookmarkStart w:name="z41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374"/>
    <w:bookmarkStart w:name="z41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 при организации его деятельности</w:t>
      </w:r>
    </w:p>
    <w:bookmarkEnd w:id="375"/>
    <w:bookmarkStart w:name="z41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76"/>
    <w:bookmarkStart w:name="z41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77"/>
    <w:bookmarkStart w:name="z42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78"/>
    <w:bookmarkStart w:name="z42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79"/>
    <w:bookmarkStart w:name="z42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380"/>
    <w:bookmarkStart w:name="z42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381"/>
    <w:bookmarkStart w:name="z42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ступень выше воинских и специальных званий, предусмотренных занимаемой штатной должностью;</w:t>
      </w:r>
    </w:p>
    <w:bookmarkEnd w:id="382"/>
    <w:bookmarkStart w:name="z42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383"/>
    <w:bookmarkStart w:name="z42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384"/>
    <w:bookmarkStart w:name="z42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385"/>
    <w:bookmarkStart w:name="z42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386"/>
    <w:bookmarkStart w:name="z42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387"/>
    <w:bookmarkStart w:name="z43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388"/>
    <w:bookmarkStart w:name="z43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389"/>
    <w:bookmarkStart w:name="z43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390"/>
    <w:bookmarkStart w:name="z43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391"/>
    <w:bookmarkStart w:name="z43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392"/>
    <w:bookmarkStart w:name="z43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393"/>
    <w:bookmarkStart w:name="z43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394"/>
    <w:bookmarkStart w:name="z43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395"/>
    <w:bookmarkStart w:name="z43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396"/>
    <w:bookmarkStart w:name="z43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397"/>
    <w:bookmarkStart w:name="z44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398"/>
    <w:bookmarkStart w:name="z44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классную квалификацию сотрудников и военнослужащих Департамента и Служб пожаротушения и аварийно-спасательных работ;</w:t>
      </w:r>
    </w:p>
    <w:bookmarkEnd w:id="399"/>
    <w:bookmarkStart w:name="z44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400"/>
    <w:bookmarkStart w:name="z44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401"/>
    <w:bookmarkStart w:name="z44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402"/>
    <w:bookmarkStart w:name="z44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403"/>
    <w:bookmarkStart w:name="z44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404"/>
    <w:bookmarkStart w:name="z44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405"/>
    <w:bookmarkStart w:name="z44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иные полномочия в соответствии с законодательством Республики Казахстан. </w:t>
      </w:r>
    </w:p>
    <w:bookmarkEnd w:id="406"/>
    <w:bookmarkStart w:name="z44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7"/>
    <w:bookmarkStart w:name="z45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408"/>
    <w:bookmarkStart w:name="z45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09"/>
    <w:bookmarkStart w:name="z45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10"/>
    <w:bookmarkStart w:name="z45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11"/>
    <w:bookmarkStart w:name="z45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412"/>
    <w:bookmarkStart w:name="z45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3"/>
    <w:bookmarkStart w:name="z45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14"/>
    <w:bookmarkStart w:name="z45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Департамента Комитета промышленной безопасности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по области Абай</w:t>
      </w:r>
    </w:p>
    <w:bookmarkStart w:name="z46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6"/>
    <w:bookmarkStart w:name="z47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Абай"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и осуществляет руководство в области промышленной безопасности.</w:t>
      </w:r>
    </w:p>
    <w:bookmarkEnd w:id="417"/>
    <w:bookmarkStart w:name="z47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418"/>
    <w:bookmarkStart w:name="z47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образца.</w:t>
      </w:r>
    </w:p>
    <w:bookmarkEnd w:id="419"/>
    <w:bookmarkStart w:name="z47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20"/>
    <w:bookmarkStart w:name="z47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421"/>
    <w:bookmarkStart w:name="z47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22"/>
    <w:bookmarkStart w:name="z47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23"/>
    <w:bookmarkStart w:name="z47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071405, область Абай, город Семей, улица Козбагарова, дом № 38.</w:t>
      </w:r>
    </w:p>
    <w:bookmarkEnd w:id="424"/>
    <w:bookmarkStart w:name="z47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Абай".</w:t>
      </w:r>
    </w:p>
    <w:bookmarkEnd w:id="425"/>
    <w:bookmarkStart w:name="z47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26"/>
    <w:bookmarkStart w:name="z48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27"/>
    <w:bookmarkStart w:name="z48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28"/>
    <w:bookmarkStart w:name="z48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429"/>
    <w:bookmarkStart w:name="z483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30"/>
    <w:bookmarkStart w:name="z48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31"/>
    <w:bookmarkStart w:name="z48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32"/>
    <w:bookmarkStart w:name="z48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по соблюдению требований законодательства в области промышленной безопасности;</w:t>
      </w:r>
    </w:p>
    <w:bookmarkEnd w:id="433"/>
    <w:bookmarkStart w:name="z48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физических и юридических лиц необходимую информацию и материалы;</w:t>
      </w:r>
    </w:p>
    <w:bookmarkEnd w:id="434"/>
    <w:bookmarkStart w:name="z48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35"/>
    <w:bookmarkStart w:name="z48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36"/>
    <w:bookmarkStart w:name="z49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37"/>
    <w:bookmarkStart w:name="z49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Казахстан;</w:t>
      </w:r>
    </w:p>
    <w:bookmarkEnd w:id="438"/>
    <w:bookmarkStart w:name="z49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39"/>
    <w:bookmarkStart w:name="z49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40"/>
    <w:bookmarkStart w:name="z49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41"/>
    <w:bookmarkStart w:name="z49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42"/>
    <w:bookmarkStart w:name="z49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43"/>
    <w:bookmarkStart w:name="z49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44"/>
    <w:bookmarkStart w:name="z49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45"/>
    <w:bookmarkStart w:name="z49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46"/>
    <w:bookmarkStart w:name="z50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7"/>
    <w:bookmarkStart w:name="z50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48"/>
    <w:bookmarkStart w:name="z50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49"/>
    <w:bookmarkStart w:name="z50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50"/>
    <w:bookmarkStart w:name="z50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51"/>
    <w:bookmarkStart w:name="z50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вследствии аварий на опасных производственных объектах;</w:t>
      </w:r>
    </w:p>
    <w:bookmarkEnd w:id="452"/>
    <w:bookmarkStart w:name="z50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53"/>
    <w:bookmarkStart w:name="z50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54"/>
    <w:bookmarkStart w:name="z50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55"/>
    <w:bookmarkStart w:name="z50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456"/>
    <w:bookmarkStart w:name="z51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57"/>
    <w:bookmarkStart w:name="z51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проверку знаний (экзаменов) руководителей юридических лиц, декларирующих промышленную безопасность, а также членов постоянно действующий экзаменационных комиссий указанных юридических лиц;</w:t>
      </w:r>
    </w:p>
    <w:bookmarkEnd w:id="458"/>
    <w:bookmarkStart w:name="z51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проведении учебных тревог на опасных производственных объектах;</w:t>
      </w:r>
    </w:p>
    <w:bookmarkEnd w:id="459"/>
    <w:bookmarkStart w:name="z51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комиссии по проведению контрольных и приемочных испытаний взрывчатых веществ и изделий на их основе; </w:t>
      </w:r>
    </w:p>
    <w:bookmarkEnd w:id="460"/>
    <w:bookmarkStart w:name="z51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организовывает и проводит техническое расследование случаев утрат взрывчатых веществ и изделий на их основе совместно с заинтересованными государственными органами в пределах своей компетенции;</w:t>
      </w:r>
    </w:p>
    <w:bookmarkEnd w:id="461"/>
    <w:bookmarkStart w:name="z51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профессиональными аварийно-спасательными службами в области промышленной безопасности, юридическими лицами, аттестованными на право проведения работ в области промышленной безопасности, требований промышленной безопасности; </w:t>
      </w:r>
    </w:p>
    <w:bookmarkEnd w:id="462"/>
    <w:bookmarkStart w:name="z51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за своевременностью проведения обследования, диагностирования, технологических сооружений опасных производственных объектов, технических освидетельствований опасных технических устройств;</w:t>
      </w:r>
    </w:p>
    <w:bookmarkEnd w:id="463"/>
    <w:bookmarkStart w:name="z51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 </w:t>
      </w:r>
    </w:p>
    <w:bookmarkEnd w:id="464"/>
    <w:bookmarkStart w:name="z51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65"/>
    <w:bookmarkStart w:name="z51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66"/>
    <w:bookmarkStart w:name="z52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67"/>
    <w:bookmarkStart w:name="z52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68"/>
    <w:bookmarkStart w:name="z52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69"/>
    <w:bookmarkStart w:name="z52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разработке проверочных листов, критериев оценки степени риска в области промышленной безопасности в соответствии с Предпринимательским кодексом Республики Казахстан;</w:t>
      </w:r>
    </w:p>
    <w:bookmarkEnd w:id="470"/>
    <w:bookmarkStart w:name="z52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разработке полугодовых графиков проведения проверок в области промышленной безопасности в соответствии с Предпринимательским кодексом Республики Казахстан;</w:t>
      </w:r>
    </w:p>
    <w:bookmarkEnd w:id="471"/>
    <w:bookmarkStart w:name="z52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72"/>
    <w:bookmarkStart w:name="z52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дел об административных правонарушениях в пределах компетенции Департамента;</w:t>
      </w:r>
    </w:p>
    <w:bookmarkEnd w:id="473"/>
    <w:bookmarkStart w:name="z52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составе комиссии по уничтожению взрывчатых материалов совместно с компетентными органами;</w:t>
      </w:r>
    </w:p>
    <w:bookmarkEnd w:id="474"/>
    <w:bookmarkStart w:name="z52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разведке на участке разведки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5"/>
    <w:bookmarkStart w:name="z52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участвует в комиссии по ликвидации последствий операций по добыче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6"/>
    <w:bookmarkStart w:name="z53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7"/>
    <w:bookmarkStart w:name="z53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8"/>
    <w:bookmarkStart w:name="z53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79"/>
    <w:bookmarkStart w:name="z533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480"/>
    <w:bookmarkStart w:name="z53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81"/>
    <w:bookmarkStart w:name="z53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– Главный государственный инспектор по государственному надзору в области промышленной безопасности по области Абай назначается на должность и освобождается от должности в соответствии с законодательством Республики Казахстан.</w:t>
      </w:r>
    </w:p>
    <w:bookmarkEnd w:id="482"/>
    <w:bookmarkStart w:name="z53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483"/>
    <w:bookmarkStart w:name="z53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государственного инспектора по государственному надзору в области промышленной безопасности по области Абай:</w:t>
      </w:r>
    </w:p>
    <w:bookmarkEnd w:id="484"/>
    <w:bookmarkStart w:name="z53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85"/>
    <w:bookmarkStart w:name="z53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86"/>
    <w:bookmarkStart w:name="z54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87"/>
    <w:bookmarkStart w:name="z54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88"/>
    <w:bookmarkStart w:name="z54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89"/>
    <w:bookmarkStart w:name="z54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90"/>
    <w:bookmarkStart w:name="z54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91"/>
    <w:bookmarkStart w:name="z54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руководителей отделов и работников Департамента;</w:t>
      </w:r>
    </w:p>
    <w:bookmarkEnd w:id="492"/>
    <w:bookmarkStart w:name="z54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93"/>
    <w:bookmarkStart w:name="z54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94"/>
    <w:bookmarkStart w:name="z54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95"/>
    <w:bookmarkStart w:name="z54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496"/>
    <w:bookmarkStart w:name="z55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Комитета предложения по структуре и штатному расписанию Департамента;</w:t>
      </w:r>
    </w:p>
    <w:bookmarkEnd w:id="497"/>
    <w:bookmarkStart w:name="z55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498"/>
    <w:bookmarkStart w:name="z55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 и организацию документооборота;</w:t>
      </w:r>
    </w:p>
    <w:bookmarkEnd w:id="499"/>
    <w:bookmarkStart w:name="z55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500"/>
    <w:bookmarkStart w:name="z55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01"/>
    <w:bookmarkStart w:name="z55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законодательством.</w:t>
      </w:r>
    </w:p>
    <w:bookmarkEnd w:id="502"/>
    <w:bookmarkStart w:name="z55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03"/>
    <w:bookmarkStart w:name="z55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4"/>
    <w:bookmarkStart w:name="z55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05"/>
    <w:bookmarkStart w:name="z55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06"/>
    <w:bookmarkStart w:name="z56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07"/>
    <w:bookmarkStart w:name="z56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Департамента Комитета промышленной безопасности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по области Жетісу</w:t>
      </w:r>
    </w:p>
    <w:bookmarkStart w:name="z573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9"/>
    <w:bookmarkStart w:name="z57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Жетісу"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и осуществляет руководство в области промышленной безопасности.</w:t>
      </w:r>
    </w:p>
    <w:bookmarkEnd w:id="510"/>
    <w:bookmarkStart w:name="z57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511"/>
    <w:bookmarkStart w:name="z57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образца.</w:t>
      </w:r>
    </w:p>
    <w:bookmarkEnd w:id="512"/>
    <w:bookmarkStart w:name="z57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13"/>
    <w:bookmarkStart w:name="z57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14"/>
    <w:bookmarkStart w:name="z57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15"/>
    <w:bookmarkStart w:name="z58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16"/>
    <w:bookmarkStart w:name="z58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040000, область Жетісу, город Талдыкорган, улица Каратальская, дом № 141.</w:t>
      </w:r>
    </w:p>
    <w:bookmarkEnd w:id="517"/>
    <w:bookmarkStart w:name="z58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Жетісу".</w:t>
      </w:r>
    </w:p>
    <w:bookmarkEnd w:id="518"/>
    <w:bookmarkStart w:name="z58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19"/>
    <w:bookmarkStart w:name="z58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20"/>
    <w:bookmarkStart w:name="z58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21"/>
    <w:bookmarkStart w:name="z58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522"/>
    <w:bookmarkStart w:name="z587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523"/>
    <w:bookmarkStart w:name="z58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524"/>
    <w:bookmarkStart w:name="z58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25"/>
    <w:bookmarkStart w:name="z59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по соблюдению требований законодательства в области промышленной безопасности;</w:t>
      </w:r>
    </w:p>
    <w:bookmarkEnd w:id="526"/>
    <w:bookmarkStart w:name="z59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физических и юридических лиц необходимую информацию и материалы;</w:t>
      </w:r>
    </w:p>
    <w:bookmarkEnd w:id="527"/>
    <w:bookmarkStart w:name="z59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528"/>
    <w:bookmarkStart w:name="z59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529"/>
    <w:bookmarkStart w:name="z59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530"/>
    <w:bookmarkStart w:name="z59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Казахстан;</w:t>
      </w:r>
    </w:p>
    <w:bookmarkEnd w:id="531"/>
    <w:bookmarkStart w:name="z59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532"/>
    <w:bookmarkStart w:name="z59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533"/>
    <w:bookmarkStart w:name="z59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534"/>
    <w:bookmarkStart w:name="z59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535"/>
    <w:bookmarkStart w:name="z60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536"/>
    <w:bookmarkStart w:name="z60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537"/>
    <w:bookmarkStart w:name="z60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538"/>
    <w:bookmarkStart w:name="z60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539"/>
    <w:bookmarkStart w:name="z60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40"/>
    <w:bookmarkStart w:name="z60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541"/>
    <w:bookmarkStart w:name="z60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542"/>
    <w:bookmarkStart w:name="z60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543"/>
    <w:bookmarkStart w:name="z60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544"/>
    <w:bookmarkStart w:name="z60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вследствии аварий на опасных производственных объектах;</w:t>
      </w:r>
    </w:p>
    <w:bookmarkEnd w:id="545"/>
    <w:bookmarkStart w:name="z61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546"/>
    <w:bookmarkStart w:name="z61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547"/>
    <w:bookmarkStart w:name="z61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548"/>
    <w:bookmarkStart w:name="z61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549"/>
    <w:bookmarkStart w:name="z61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550"/>
    <w:bookmarkStart w:name="z61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проверку знаний (экзаменов) руководителей юридических лиц, декларирующих промышленную безопасность, а также членов постоянно действующий экзаменационных комиссий указанных юридических лиц;</w:t>
      </w:r>
    </w:p>
    <w:bookmarkEnd w:id="551"/>
    <w:bookmarkStart w:name="z61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проведении учебных тревог на опасных производственных объектах;</w:t>
      </w:r>
    </w:p>
    <w:bookmarkEnd w:id="552"/>
    <w:bookmarkStart w:name="z61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комиссии по проведению контрольных и приемочных испытаний взрывчатых веществ и изделий на их основе; </w:t>
      </w:r>
    </w:p>
    <w:bookmarkEnd w:id="553"/>
    <w:bookmarkStart w:name="z61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организовывает и проводит техническое расследование случаев утрат взрывчатых веществ и изделий на их основе совместно с заинтересованными государственными органами в пределах своей компетенции;</w:t>
      </w:r>
    </w:p>
    <w:bookmarkEnd w:id="554"/>
    <w:bookmarkStart w:name="z61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профессиональными аварийно-спасательными службами в области промышленной безопасности, юридическими лицами, аттестованными на право проведения работ в области промышленной безопасности, требований промышленной безопасности; </w:t>
      </w:r>
    </w:p>
    <w:bookmarkEnd w:id="555"/>
    <w:bookmarkStart w:name="z62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за своевременностью проведения обследования, диагностирования, технологических сооружений опасных производственных объектов, технических освидетельствований опасных технических устройств;</w:t>
      </w:r>
    </w:p>
    <w:bookmarkEnd w:id="556"/>
    <w:bookmarkStart w:name="z62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 </w:t>
      </w:r>
    </w:p>
    <w:bookmarkEnd w:id="557"/>
    <w:bookmarkStart w:name="z62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558"/>
    <w:bookmarkStart w:name="z62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559"/>
    <w:bookmarkStart w:name="z62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560"/>
    <w:bookmarkStart w:name="z62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61"/>
    <w:bookmarkStart w:name="z62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разработке проверочных листов, критериев оценки степени риска в области промышленной безопасности в соответствии с Предпринимательским кодексом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разработке полугодовых графиков проведения проверок в области промышленной безопасности в соответствии с Предпринимательским кодексом Республики Казахстан;</w:t>
      </w:r>
    </w:p>
    <w:bookmarkStart w:name="z62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563"/>
    <w:bookmarkStart w:name="z63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дел об административных правонарушениях в пределах компетенции Департамента;</w:t>
      </w:r>
    </w:p>
    <w:bookmarkEnd w:id="564"/>
    <w:bookmarkStart w:name="z63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составе комиссии по уничтожению взрывчатых материалов совместно с компетентными органами;</w:t>
      </w:r>
    </w:p>
    <w:bookmarkEnd w:id="565"/>
    <w:bookmarkStart w:name="z63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разведке на участке разведки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66"/>
    <w:bookmarkStart w:name="z63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участвует в комиссии по ликвидации последствий операций по добыче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67"/>
    <w:bookmarkStart w:name="z63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68"/>
    <w:bookmarkStart w:name="z63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69"/>
    <w:bookmarkStart w:name="z63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570"/>
    <w:bookmarkStart w:name="z637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571"/>
    <w:bookmarkStart w:name="z63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72"/>
    <w:bookmarkStart w:name="z63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– Главный государственный инспектор по государственному надзору в области промышленной безопасности по области Жетісу назначается на должность и освобождается от должности в соответствии с законодательством Республики Казахстан.</w:t>
      </w:r>
    </w:p>
    <w:bookmarkEnd w:id="573"/>
    <w:bookmarkStart w:name="z64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74"/>
    <w:bookmarkStart w:name="z64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государственного инспектора по государственному надзору в области промышленной безопасности по области Жетісу:</w:t>
      </w:r>
    </w:p>
    <w:bookmarkEnd w:id="575"/>
    <w:bookmarkStart w:name="z64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576"/>
    <w:bookmarkStart w:name="z64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577"/>
    <w:bookmarkStart w:name="z64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578"/>
    <w:bookmarkStart w:name="z64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579"/>
    <w:bookmarkStart w:name="z64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580"/>
    <w:bookmarkStart w:name="z64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581"/>
    <w:bookmarkStart w:name="z64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582"/>
    <w:bookmarkStart w:name="z64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руководителей отделов и работников Департамента;</w:t>
      </w:r>
    </w:p>
    <w:bookmarkEnd w:id="583"/>
    <w:bookmarkStart w:name="z65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584"/>
    <w:bookmarkStart w:name="z65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585"/>
    <w:bookmarkStart w:name="z65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586"/>
    <w:bookmarkStart w:name="z65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587"/>
    <w:bookmarkStart w:name="z65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Комитета предложения по структуре и штатному расписанию Департамента;</w:t>
      </w:r>
    </w:p>
    <w:bookmarkEnd w:id="588"/>
    <w:bookmarkStart w:name="z65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589"/>
    <w:bookmarkStart w:name="z65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 и организацию документооборота;</w:t>
      </w:r>
    </w:p>
    <w:bookmarkEnd w:id="590"/>
    <w:bookmarkStart w:name="z65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591"/>
    <w:bookmarkStart w:name="z65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92"/>
    <w:bookmarkStart w:name="z65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законодательством.</w:t>
      </w:r>
    </w:p>
    <w:bookmarkEnd w:id="593"/>
    <w:bookmarkStart w:name="z660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94"/>
    <w:bookmarkStart w:name="z66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95"/>
    <w:bookmarkStart w:name="z66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96"/>
    <w:bookmarkStart w:name="z66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97"/>
    <w:bookmarkStart w:name="z664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98"/>
    <w:bookmarkStart w:name="z66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Департамента Комитета промышленной безопасности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по области Ұлытау</w:t>
      </w:r>
    </w:p>
    <w:bookmarkStart w:name="z677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0"/>
    <w:bookmarkStart w:name="z67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Ұлытау"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осуществляет руководство в области промышленной безопасности.</w:t>
      </w:r>
    </w:p>
    <w:bookmarkEnd w:id="601"/>
    <w:bookmarkStart w:name="z67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602"/>
    <w:bookmarkStart w:name="z68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образца.</w:t>
      </w:r>
    </w:p>
    <w:bookmarkEnd w:id="603"/>
    <w:bookmarkStart w:name="z68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04"/>
    <w:bookmarkStart w:name="z68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605"/>
    <w:bookmarkStart w:name="z68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06"/>
    <w:bookmarkStart w:name="z68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07"/>
    <w:bookmarkStart w:name="z68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100600, область Ұлытау, город Жезказган, улица Чехова, дом № 3.</w:t>
      </w:r>
    </w:p>
    <w:bookmarkEnd w:id="608"/>
    <w:bookmarkStart w:name="z68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Ұлытау".</w:t>
      </w:r>
    </w:p>
    <w:bookmarkEnd w:id="609"/>
    <w:bookmarkStart w:name="z68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10"/>
    <w:bookmarkStart w:name="z68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11"/>
    <w:bookmarkStart w:name="z68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12"/>
    <w:bookmarkStart w:name="z69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613"/>
    <w:bookmarkStart w:name="z691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614"/>
    <w:bookmarkStart w:name="z69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615"/>
    <w:bookmarkStart w:name="z69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16"/>
    <w:bookmarkStart w:name="z69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по соблюдению требований законодательства в области промышленной безопасности;</w:t>
      </w:r>
    </w:p>
    <w:bookmarkEnd w:id="617"/>
    <w:bookmarkStart w:name="z69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физических и юридических лиц необходимую информацию и материалы;</w:t>
      </w:r>
    </w:p>
    <w:bookmarkEnd w:id="618"/>
    <w:bookmarkStart w:name="z69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619"/>
    <w:bookmarkStart w:name="z69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620"/>
    <w:bookmarkStart w:name="z69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621"/>
    <w:bookmarkStart w:name="z69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Казахстан;</w:t>
      </w:r>
    </w:p>
    <w:bookmarkEnd w:id="622"/>
    <w:bookmarkStart w:name="z70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623"/>
    <w:bookmarkStart w:name="z70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624"/>
    <w:bookmarkStart w:name="z70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625"/>
    <w:bookmarkStart w:name="z70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626"/>
    <w:bookmarkStart w:name="z70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627"/>
    <w:bookmarkStart w:name="z70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628"/>
    <w:bookmarkStart w:name="z70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629"/>
    <w:bookmarkStart w:name="z70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630"/>
    <w:bookmarkStart w:name="z70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31"/>
    <w:bookmarkStart w:name="z70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632"/>
    <w:bookmarkStart w:name="z71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633"/>
    <w:bookmarkStart w:name="z71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634"/>
    <w:bookmarkStart w:name="z71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635"/>
    <w:bookmarkStart w:name="z71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вследствии аварий на опасных производственных объектах;</w:t>
      </w:r>
    </w:p>
    <w:bookmarkEnd w:id="636"/>
    <w:bookmarkStart w:name="z71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637"/>
    <w:bookmarkStart w:name="z71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638"/>
    <w:bookmarkStart w:name="z71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639"/>
    <w:bookmarkStart w:name="z71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640"/>
    <w:bookmarkStart w:name="z71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641"/>
    <w:bookmarkStart w:name="z71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проверку знаний (экзаменов) руководителей юридических лиц, декларирующих промышленную безопасность, а также членов постоянно действующий экзаменационных комиссий указанных юридических лиц;</w:t>
      </w:r>
    </w:p>
    <w:bookmarkEnd w:id="642"/>
    <w:bookmarkStart w:name="z72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проведении учебных тревог на опасных производственных объектах;</w:t>
      </w:r>
    </w:p>
    <w:bookmarkEnd w:id="643"/>
    <w:bookmarkStart w:name="z72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комиссии по проведению контрольных и приемочных испытаний взрывчатых веществ и изделий на их основе; </w:t>
      </w:r>
    </w:p>
    <w:bookmarkEnd w:id="644"/>
    <w:bookmarkStart w:name="z72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организовывает и проводит техническое расследование случаев утрат взрывчатых веществ и изделий на их основе совместно с заинтересованными государственными органами в пределах своей компетенции;</w:t>
      </w:r>
    </w:p>
    <w:bookmarkEnd w:id="645"/>
    <w:bookmarkStart w:name="z72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профессиональными аварийно-спасательными службами в области промышленной безопасности, юридическими лицами, аттестованными на право проведения работ в области промышленной безопасности, требований промышленной безопасности; </w:t>
      </w:r>
    </w:p>
    <w:bookmarkEnd w:id="646"/>
    <w:bookmarkStart w:name="z72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за своевременностью проведения обследования, диагностирования, технологических сооружений опасных производственных объектов, технических освидетельствований опасных технических устройств;</w:t>
      </w:r>
    </w:p>
    <w:bookmarkEnd w:id="647"/>
    <w:bookmarkStart w:name="z72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 </w:t>
      </w:r>
    </w:p>
    <w:bookmarkEnd w:id="648"/>
    <w:bookmarkStart w:name="z72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649"/>
    <w:bookmarkStart w:name="z72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650"/>
    <w:bookmarkStart w:name="z72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651"/>
    <w:bookmarkStart w:name="z72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52"/>
    <w:bookmarkStart w:name="z73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разработке проверочных листов, критериев оценки степени риска в области промышленной безопасности в соответствии с Предпринимательским кодексом Республики Казахстан;</w:t>
      </w:r>
    </w:p>
    <w:bookmarkStart w:name="z73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разработке полугодовых графиков проведения проверок в области промышленной безопасности в соответствии с Предпринимательским кодексом Республики Казахстан;</w:t>
      </w:r>
    </w:p>
    <w:bookmarkEnd w:id="654"/>
    <w:bookmarkStart w:name="z73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655"/>
    <w:bookmarkStart w:name="z73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дел об административных правонарушениях в пределах компетенции Департамента;</w:t>
      </w:r>
    </w:p>
    <w:bookmarkEnd w:id="656"/>
    <w:bookmarkStart w:name="z73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составе комиссии по уничтожению взрывчатых материалов совместно с компетентными органами;</w:t>
      </w:r>
    </w:p>
    <w:bookmarkEnd w:id="657"/>
    <w:bookmarkStart w:name="z73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разведке на участке разведки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58"/>
    <w:bookmarkStart w:name="z73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участвует в комиссии по ликвидации последствий операций по добыче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59"/>
    <w:bookmarkStart w:name="z73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60"/>
    <w:bookmarkStart w:name="z73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61"/>
    <w:bookmarkStart w:name="z74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662"/>
    <w:bookmarkStart w:name="z741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663"/>
    <w:bookmarkStart w:name="z74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64"/>
    <w:bookmarkStart w:name="z74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– Главный государственный инспектор по государственному надзору в области промышленной безопасности по области Ұлытау назначается на должность и освобождается от должности в соответствии с законодательством Республики Казахстан.</w:t>
      </w:r>
    </w:p>
    <w:bookmarkEnd w:id="665"/>
    <w:bookmarkStart w:name="z74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66"/>
    <w:bookmarkStart w:name="z74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государственного инспектора по государственному надзору в области промышленной безопасности по области Ұлытау:</w:t>
      </w:r>
    </w:p>
    <w:bookmarkEnd w:id="667"/>
    <w:bookmarkStart w:name="z74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668"/>
    <w:bookmarkStart w:name="z74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669"/>
    <w:bookmarkStart w:name="z74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670"/>
    <w:bookmarkStart w:name="z74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671"/>
    <w:bookmarkStart w:name="z75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672"/>
    <w:bookmarkStart w:name="z75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673"/>
    <w:bookmarkStart w:name="z75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674"/>
    <w:bookmarkStart w:name="z75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руководителей отделов и работников Департамента;</w:t>
      </w:r>
    </w:p>
    <w:bookmarkEnd w:id="675"/>
    <w:bookmarkStart w:name="z75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676"/>
    <w:bookmarkStart w:name="z75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677"/>
    <w:bookmarkStart w:name="z75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678"/>
    <w:bookmarkStart w:name="z75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679"/>
    <w:bookmarkStart w:name="z75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Комитета предложения по структуре и штатному расписанию Департамента;</w:t>
      </w:r>
    </w:p>
    <w:bookmarkEnd w:id="680"/>
    <w:bookmarkStart w:name="z75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681"/>
    <w:bookmarkStart w:name="z76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 и организацию документооборота;</w:t>
      </w:r>
    </w:p>
    <w:bookmarkEnd w:id="682"/>
    <w:bookmarkStart w:name="z76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683"/>
    <w:bookmarkStart w:name="z76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84"/>
    <w:bookmarkStart w:name="z76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законодательством.</w:t>
      </w:r>
    </w:p>
    <w:bookmarkEnd w:id="685"/>
    <w:bookmarkStart w:name="z764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86"/>
    <w:bookmarkStart w:name="z76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87"/>
    <w:bookmarkStart w:name="z76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88"/>
    <w:bookmarkStart w:name="z76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9"/>
    <w:bookmarkStart w:name="z768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90"/>
    <w:bookmarkStart w:name="z76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