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7a569" w14:textId="097a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15 декабря 2022 года № 309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по чрезвычайным ситуациям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Председателям ведомств Министерства по чрезвычайным ситуациям Республики Казахстан, начальникам департаментов по чрезвычайным ситуациям областей, городов республиканского значения и столицы Министерства по чрезвычайным ситуациям Республики Казахстан, руководителям Департамента Комитета промышленной безопасности Министерства по чрезвычайным ситуациям Республики Казахстан по городу Астане и Центра медицины катастроф Министерства по чрезвычайным ситуациям Республики Казахстан (город Астана) обеспечить регистрацию учредительных документов, а также внесенных изменений и (или) дополнений в учредительные документы вверенных государственных учреждений в органах юстиции в установленном законодательством Республики Казахстан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руководителя аппарата Министерства по чрезвычайным ситуациям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генерал-лейтенант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 № 309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по чрезвычайным ситуациям Республики Казахстан, в которые вносятся изменения и дополнения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30 октября 2020 года № 16 "Об утверждении положений о ведомствах и территориальных подразделениях Министерства по чрезвычайным ситуациям Республики Казахстан"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Положение о Департаменте по чрезвычайным ситуациям города Астаны Министерства по чрезвычайным ситуациям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"22) Положение Департамента Комитета промышленной безопасности Министерства по чрезвычайным ситуациям Республики Казахстан по городу Астане,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Республика Казахстан, индекс 010000, город Астана, Есильский район, проспект Мәңгілік Ел, дом 8, административное здание "Дом министерств", 2 подъезд.";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департаменты по чрезвычайным ситуациям областей, городов республиканского значения и столицы в пределах компетенции, установленной законодательными актами в области гражданской обороны;";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Республика Казахстан, индекс 010000, город Астана, Есильский район, проспект Мәңгілік Ел, дом 8, административное здание "Дом министерств", 2 подъезд.";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Республика Казахстан, индекс 010000, город Астана, район "Байқоңыр", улица Янушкевича, дом № 2.";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Комитета: Республика Казахстан, индекс 010000, город Астана, район "Байқоңыр", улица Янушкевича, дом № 2.";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изложить в следующей редакции:</w:t>
      </w:r>
    </w:p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Астане";";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по чрезвычайным ситуациям города Астаны Министерства по чрезвычайным ситуациям Республики Казахстан";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города Астаны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Республика Казахстан, индекс 010000, город Астана, район "Сарыарка", улица Әліби Жангелдина, здание 24.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государственное учреждение "Департамент по чрезвычайным ситуациям города Астаны Министерства по чрезвычайным ситуациям Республики Казахстан".";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Акмолинской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Актюбинской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города Алматы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Алматинской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35"/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Атырауской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Восточно-Казахстанской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Жамбылской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Западно-Казахстанской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Карагандинской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45"/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Костанайской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Кызылординской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49"/>
    <w:bookmarkStart w:name="z7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Мангистауской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Павлодарской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Северо-Казахстанской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города Шымкента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57"/>
    <w:bookmarkStart w:name="z9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по чрезвычайным ситуациям Туркестанской области Министерства по чрезвычайным ситуациям Республики Казахстан (далее - Департамент) является территориальным органом Министерства по чрезвычайным ситуациям Республики Казахстан (далее - Министерство)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59"/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Департамента Комитета промышленной безопасности Министерства по чрезвычайным ситуациям Республики Казахстан по городу Астане";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Астане" (далее – Департамент) является территориальным подразделением республиканского государственного учреждения "Комитет промышленной безопасности Министерства по чрезвычайным ситуациям Республики Казахстан" (далее - Комитет) и осуществляет руководство в области промышленной безопасности.";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Республика Казахстан, индекс 010000, город Астана, район "Сарыарка", проспект Богенбай батыра, 6А.</w:t>
      </w:r>
    </w:p>
    <w:bookmarkEnd w:id="63"/>
    <w:bookmarkStart w:name="z10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"Департамент Комитета промышленной безопасности Министерства по чрезвычайным ситуациям Республики Казахстан по городу Астане".";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Департамент возглавляет Руководитель – Главный государственный инспектор по государственному надзору в области промышленной безопасности по городу Астане, назначаемый на должность и освобождаемый от должности приказом Министра по чрезвычайным ситуациям Республики Казахстан.</w:t>
      </w:r>
    </w:p>
    <w:bookmarkEnd w:id="65"/>
    <w:bookmarkStart w:name="z10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Главный государственный инспектор по государственному надзору в области промышленной безопасности по городу Астане имеет заместителя, назначаемого на должность и освобождаемого от должности приказом Министра по чрезвычайным ситуациям Республики Казахстан.</w:t>
      </w:r>
    </w:p>
    <w:bookmarkEnd w:id="66"/>
    <w:bookmarkStart w:name="z10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Главный государственный инспектор по государственному надзору в области промышленной безопасности по городу Астане организует и осуществляет общее руководство за деятельностью Департамента, несет персональную ответственность за выполнение возложенных на Департамент задач и осуществление им своих функций.";</w:t>
      </w:r>
    </w:p>
    <w:bookmarkEnd w:id="67"/>
    <w:bookmarkStart w:name="z10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bookmarkStart w:name="z10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В этих целях Главный государственный инспектор по государственному надзору в области промышленной безопасности по городу Астане:".</w:t>
      </w:r>
    </w:p>
    <w:bookmarkEnd w:id="69"/>
    <w:bookmarkStart w:name="z10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 декабря 2020 года № 60 "Об утверждении положений о городских, районных (районных в городах) управлений, отделов по чрезвычайным ситуациям Министерства по чрезвычайным ситуациям Республики Казахстан" следующие изменения и дополнения:</w:t>
      </w:r>
    </w:p>
    <w:bookmarkEnd w:id="70"/>
    <w:bookmarkStart w:name="z1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Положение об Управлении по чрезвычайным ситуациям района "Алматы" Департамента по чрезвычайным ситуациям города Астаны Министерства по чрезвычайным ситуациям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2"/>
    <w:bookmarkStart w:name="z11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об Управлении по чрезвычайным ситуациям района "Байқоңыр" Департамента по чрезвычайным ситуациям города Астаны Министерства по чрезвычайным ситуациям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3"/>
    <w:bookmarkStart w:name="z11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об Управлении по чрезвычайным ситуациям района "Есиль" Департамента по чрезвычайным ситуациям города Астаны Министерства по чрезвычайным ситуациям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4"/>
    <w:bookmarkStart w:name="z11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об Управлении по чрезвычайным ситуациям района "Сарыарка" Департамента по чрезвычайным ситуациям города Астаны Министерства по чрезвычайным ситуациям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75"/>
    <w:bookmarkStart w:name="z11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39-1) следующего содержания:</w:t>
      </w:r>
    </w:p>
    <w:bookmarkEnd w:id="76"/>
    <w:bookmarkStart w:name="z11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"39-1) Положение об Управлении по чрезвычайным ситуациям района "Тұран" Департамента по чрезвычайным ситуациям города Шымкента Министерства по чрезвычайным ситуациям Республики Казахстан согласно приложению 39-1 к настоящему приказу;";</w:t>
      </w:r>
    </w:p>
    <w:bookmarkEnd w:id="77"/>
    <w:bookmarkStart w:name="z1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по чрезвычайным ситуациям района "Алматы" Департамента по чрезвычайным ситуациям города Астаны Министерства по чрезвычайным ситуациям Республики Казахстан";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по чрезвычайным ситуациям района "Алматы" Департамента по чрезвычайным ситуациям города Астаны Министерства по чрезвычайным ситуациям Республики Казахстан (далее - Управление) является территориальным органом Министерства по чрезвычайным ситуациям Республики Казахстан, непосредственно подчиненным Департаменту по чрезвычайным ситуациям города Астаны Министерства по чрезвычайным ситуациям Республики Казахстан (далее - Департамент)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Республика Казахстан, индекс 010000, город Астана, район "Байқоңыр", улица Жақып Омарова, дом № 91.</w:t>
      </w:r>
    </w:p>
    <w:bookmarkEnd w:id="81"/>
    <w:bookmarkStart w:name="z12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 – государственное учреждение "Управление по чрезвычайным ситуациям района "Алматы" Департамента по чрезвычайным ситуациям города Астаны Министерства по чрезвычайным ситуациям Республики Казахстан".";</w:t>
      </w:r>
    </w:p>
    <w:bookmarkEnd w:id="82"/>
    <w:bookmarkStart w:name="z12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по чрезвычайным ситуациям района "Байқоңыр" Департамента по чрезвычайным ситуациям города Астаны Министерства по чрезвычайным ситуациям Республики Казахстан";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по чрезвычайным ситуациям района "Байқоңыр" Департамента по чрезвычайным ситуациям города Астаны Министерства по чрезвычайным ситуациям Республики Казахстан (далее - Управление) является территориальным органом Министерства по чрезвычайным ситуациям Республики Казахстан, непосредственно подчиненным Департаменту по чрезвычайным ситуациям города Астаны Министерства по чрезвычайным ситуациям Республики Казахстан (далее - Департамент)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Республика Казахстан, индекс 010000, город Астана, район "Байқоңыр", улица Жақып Омарова, дом № 91.</w:t>
      </w:r>
    </w:p>
    <w:bookmarkEnd w:id="86"/>
    <w:bookmarkStart w:name="z13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 – государственное учреждение "Управление по чрезвычайным ситуациям района "Байқоңыр" Департамента по чрезвычайным ситуациям города Астаны Министерства по чрезвычайным ситуациям Республики Казахстан".";</w:t>
      </w:r>
    </w:p>
    <w:bookmarkEnd w:id="87"/>
    <w:bookmarkStart w:name="z13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по чрезвычайным ситуациям района "Есиль" Департамента по чрезвычайным ситуациям города Астаны Министерства по чрезвычайным ситуациям Республики Казахстан";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по чрезвычайным ситуациям района "Есиль" Департамента по чрезвычайным ситуациям города Астаны Министерства по чрезвычайным ситуациям Республики Казахстан (далее - Управление) является территориальным органом Министерства по чрезвычайным ситуациям Республики Казахстан, непосредственно подчиненным Департаменту по чрезвычайным ситуациям города Астаны Министерства по чрезвычайным ситуациям Республики Казахстан (далее - Департамент)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Республика Казахстан, индекс 010000, город Астана, район "Есиль", улица Керей Жанибек хандар, дом 8.</w:t>
      </w:r>
    </w:p>
    <w:bookmarkEnd w:id="91"/>
    <w:bookmarkStart w:name="z13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 – государственное учреждение "Управление по чрезвычайным ситуациям района "Есиль" Департамента по чрезвычайным ситуациям города Астаны Министерства по чрезвычайным ситуациям Республики Казахстан".";</w:t>
      </w:r>
    </w:p>
    <w:bookmarkEnd w:id="92"/>
    <w:bookmarkStart w:name="z14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по чрезвычайным ситуациям района "Сарыарка" Департамента по чрезвычайным ситуациям города Астаны Министерства по чрезвычайным ситуациям Республики Казахстан";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по чрезвычайным ситуациям района "Сарыарка" Департамента по чрезвычайным ситуациям города Астаны Министерства по чрезвычайным ситуациям Республики Казахстан (далее - Управление) является территориальным органом Министерства по чрезвычайным ситуациям Республики Казахстан, непосредственно подчиненным Департаменту по чрезвычайным ситуациям города Астаны Министерства по чрезвычайным ситуациям Республики Казахстан (далее - Департамент)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Республика Казахстан, индекс 010000, город Астана, район "Сарыарка", проспект Богенбай батыра, 4.</w:t>
      </w:r>
    </w:p>
    <w:bookmarkEnd w:id="96"/>
    <w:bookmarkStart w:name="z14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 – государственное учреждение "Управление по чрезвычайным ситуациям района "Сарыарка" Департамента по чрезвычайным ситуациям города Астаны Министерства по чрезвычайным ситуациям Республики Казахстан".";</w:t>
      </w:r>
    </w:p>
    <w:bookmarkEnd w:id="97"/>
    <w:bookmarkStart w:name="z14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99"/>
    <w:bookmarkStart w:name="z15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01"/>
    <w:bookmarkStart w:name="z15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03"/>
    <w:bookmarkStart w:name="z15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05"/>
    <w:bookmarkStart w:name="z16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39-1 согласно приложению к настоящему Перечню некоторых приказов Министра по чрезвычайным ситуациям Республики Казахстан, в которые вносятся изменения и дополнения;</w:t>
      </w:r>
    </w:p>
    <w:bookmarkEnd w:id="106"/>
    <w:bookmarkStart w:name="z16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08"/>
    <w:bookmarkStart w:name="z16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10"/>
    <w:bookmarkStart w:name="z16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12"/>
    <w:bookmarkStart w:name="z17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40-4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14"/>
    <w:bookmarkStart w:name="z17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40-5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16"/>
    <w:bookmarkStart w:name="z17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40-6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18"/>
    <w:bookmarkStart w:name="z17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40-7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20"/>
    <w:bookmarkStart w:name="z18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40-8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22"/>
    <w:bookmarkStart w:name="z18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40-9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24"/>
    <w:bookmarkStart w:name="z18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26"/>
    <w:bookmarkStart w:name="z19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28"/>
    <w:bookmarkStart w:name="z19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120-2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30"/>
    <w:bookmarkStart w:name="z19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120-3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32"/>
    <w:bookmarkStart w:name="z20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120-4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34"/>
    <w:bookmarkStart w:name="z20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120-5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36"/>
    <w:bookmarkStart w:name="z20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120-6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38"/>
    <w:bookmarkStart w:name="z20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120-7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40"/>
    <w:bookmarkStart w:name="z21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120-8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42"/>
    <w:bookmarkStart w:name="z21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120-9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44"/>
    <w:bookmarkStart w:name="z21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46"/>
    <w:bookmarkStart w:name="z22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201-2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48"/>
    <w:bookmarkStart w:name="z22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201-3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образца.";</w:t>
      </w:r>
    </w:p>
    <w:bookmarkEnd w:id="150"/>
    <w:bookmarkStart w:name="z22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201-4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Отдел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образца.".</w:t>
      </w:r>
    </w:p>
    <w:bookmarkEnd w:id="152"/>
    <w:bookmarkStart w:name="z23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3 ноября 2020 года № 17 "Об утверждении Уставов государственных учреждений Министерства по чрезвычайным ситуациям Республики Казахстан" следующие изменения:</w:t>
      </w:r>
    </w:p>
    <w:bookmarkEnd w:id="153"/>
    <w:bookmarkStart w:name="z23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Устав государственного учреждения "Центр медицины катастроф Министерства по чрезвычайным ситуациям Республики Казахстан (город Астана)",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"22) Устав государственного учреждения "Служба пожаротушения и аварийно-спасательных работ Департамента по чрезвычайным ситуациям города Астаны Министерства по чрезвычайным ситуациям Республики Казахстан (город Астана)",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156"/>
    <w:bookmarkStart w:name="z23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государственного учреждения "Центр медицины катастроф Министерства по чрезвычайным ситуациям Республики Казахстан (город Астана)"";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Государственное учреждение "Центр медицины катастроф Министерства по чрезвычайным ситуациям Республики Казахстан (город Астана)" (далее – Центр) является некоммерческой организацией в организационно-правовой форме учреждения, обладающей статусом юридического лица, созданной для осуществления мероприятий по оказанию экстренной медицинской и психологической помощи пострадавшим в зоне чрезвычайных ситуаций природного и техногенного характера, оказания медицинских услуг работникам аварийно-спасательных служб, профессионального психологического отбора и сопровождения работников Центра, филиалов в условиях повседневной деятельности, обеспечения взаимодействия государственных органов и организаций здравоохранения в сфере медицины катастроф.";</w:t>
      </w:r>
    </w:p>
    <w:bookmarkEnd w:id="1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Полное наименование Центра: государственное учреждение "Центр медицины катастроф Министерства по чрезвычайным ситуациям Республики Казахстан (город Астана)".</w:t>
      </w:r>
    </w:p>
    <w:bookmarkEnd w:id="160"/>
    <w:bookmarkStart w:name="z24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Юридический адрес Центра: Республика Казахстан, индекс 010000, город Астана, район "Сарыарка", проспект Жеңіс, 72.";</w:t>
      </w:r>
    </w:p>
    <w:bookmarkEnd w:id="161"/>
    <w:bookmarkStart w:name="z24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"Устав государственного учреждения "Служба пожаротушения и аварийно-спасательных работ Департамента по чрезвычайным ситуациям города Астаны Министерства по чрезвычайным ситуациям Республики Казахстан (город Астана)"";</w:t>
      </w:r>
    </w:p>
    <w:bookmarkEnd w:id="163"/>
    <w:bookmarkStart w:name="z24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64"/>
    <w:bookmarkStart w:name="z24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65"/>
    <w:bookmarkStart w:name="z24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 нахождения Службы: Республика Казахстан, индекс 160000, город Шымкент, район Аль-Фарабийский, улица Ахмета Байтурсынова 68/2.";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изложить в следующей редакции:</w:t>
      </w:r>
    </w:p>
    <w:bookmarkStart w:name="z25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оказывает необходимую помощь туристам, терпящим бедствие.".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ситуациям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Казахстан, в которые вносятся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 № 60</w:t>
            </w:r>
          </w:p>
        </w:tc>
      </w:tr>
    </w:tbl>
    <w:bookmarkStart w:name="z256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об Управлении по чрезвычайным ситуациям района "Тұран" Департамента по чрезвычайным ситуациям города Шымкента Министерства по чрезвычайным ситуациям Республики Казахстан</w:t>
      </w:r>
    </w:p>
    <w:bookmarkEnd w:id="169"/>
    <w:bookmarkStart w:name="z25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70"/>
    <w:bookmarkStart w:name="z25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по чрезвычайным ситуациям района "Тұран" Департамента по чрезвычайным ситуациям города Шымкента Министерства по чрезвычайным ситуациям Республики Казахстан (далее - Управление) является территориальным органом Министерства по чрезвычайным ситуациям Республики Казахстан, непосредственно подчиненным Департаменту по чрезвычайным ситуациям города Шымкента Министерства по чрезвычайным ситуациям Республики Казахстан (далее - Департамент) и осуществляет руководство в сферах предупреждения и ликвидации чрезвычайных ситуаций природного и техногенного характера, гражданской обороны, пожарной безопасности, обеспечения функционирования и дальнейшего развития государственной системы гражданской защиты, организации предупреждения и тушения пожаров.</w:t>
      </w:r>
    </w:p>
    <w:bookmarkEnd w:id="171"/>
    <w:bookmarkStart w:name="z25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72"/>
    <w:bookmarkStart w:name="z26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казахском языке, бланки установленного образца.</w:t>
      </w:r>
    </w:p>
    <w:bookmarkEnd w:id="173"/>
    <w:bookmarkStart w:name="z26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74"/>
    <w:bookmarkStart w:name="z26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75"/>
    <w:bookmarkStart w:name="z26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Управление по вопросам своей компетенции в установленном законодательством порядке принимает решения, оформляемые приказами начальника Управления и другими актами, предусмотренными законодательством Республики Казахстан. </w:t>
      </w:r>
    </w:p>
    <w:bookmarkEnd w:id="176"/>
    <w:bookmarkStart w:name="z26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7"/>
    <w:bookmarkStart w:name="z26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индекс 160005, город Шымкент, Абайский район, Темирлановское шоссе, дом 18.</w:t>
      </w:r>
    </w:p>
    <w:bookmarkEnd w:id="178"/>
    <w:bookmarkStart w:name="z26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 – государственное учреждение "Управление по чрезвычайным ситуациям района "Тұран" Департамента по чрезвычайным ситуациям города Шымкента Министерства по чрезвычайным ситуациям Республики Казахстан".</w:t>
      </w:r>
    </w:p>
    <w:bookmarkEnd w:id="179"/>
    <w:bookmarkStart w:name="z26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180"/>
    <w:bookmarkStart w:name="z26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и местного бюджетов в составе Департамента.</w:t>
      </w:r>
    </w:p>
    <w:bookmarkEnd w:id="181"/>
    <w:bookmarkStart w:name="z26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2"/>
    <w:bookmarkStart w:name="z27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183"/>
    <w:bookmarkStart w:name="z27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184"/>
    <w:bookmarkStart w:name="z27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5"/>
    <w:bookmarkStart w:name="z27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реализации государственной политики в сфере гражданской защиты;</w:t>
      </w:r>
    </w:p>
    <w:bookmarkEnd w:id="186"/>
    <w:bookmarkStart w:name="z27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функционирования и дальнейшего развития территориальной подсистемы государственной системы гражданской защиты на соответствующей территории;</w:t>
      </w:r>
    </w:p>
    <w:bookmarkEnd w:id="187"/>
    <w:bookmarkStart w:name="z27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в области пожарной безопасности и гражданской обороны;</w:t>
      </w:r>
    </w:p>
    <w:bookmarkEnd w:id="188"/>
    <w:bookmarkStart w:name="z27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предупреждения и тушения пожаров.</w:t>
      </w:r>
    </w:p>
    <w:bookmarkEnd w:id="189"/>
    <w:bookmarkStart w:name="z27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дознания в пределах компетенции, установленной уголовно-процессуальным законодательством для органов государственной противопожарной службы.</w:t>
      </w:r>
    </w:p>
    <w:bookmarkEnd w:id="190"/>
    <w:bookmarkStart w:name="z27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191"/>
    <w:bookmarkStart w:name="z27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территориальных подразделений государственных органов, организаций, их должностных лиц и граждан необходимую информацию и сведения;</w:t>
      </w:r>
    </w:p>
    <w:bookmarkEnd w:id="192"/>
    <w:bookmarkStart w:name="z28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в установленном порядке для целей гражданской защиты государственные ведомственные и негосударственные системы, сети, средства связи и передачи информации;</w:t>
      </w:r>
    </w:p>
    <w:bookmarkEnd w:id="193"/>
    <w:bookmarkStart w:name="z28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вносить в установленном порядке предложения о привлечении к ответственности должностных лиц, действия или бездействия которых создали угрозу или привели к возникновению чрезвычайных ситуаций и нарушений в сфере гражданской защиты;</w:t>
      </w:r>
    </w:p>
    <w:bookmarkEnd w:id="194"/>
    <w:bookmarkStart w:name="z28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специализированные учеты, информационные системы, обеспечивающие решения задач по досудебному производству;</w:t>
      </w:r>
    </w:p>
    <w:bookmarkEnd w:id="195"/>
    <w:bookmarkStart w:name="z28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принимать, регистрировать и рассматривать заявления или сообщения о совершенном или готовящемся уголовном правонарушении в пределах компетенции, установленной уголовно-процессуальным законодательством для органов государственной противопожарной службы;</w:t>
      </w:r>
    </w:p>
    <w:bookmarkEnd w:id="196"/>
    <w:bookmarkStart w:name="z28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права и обязанности, предусмотренные действующими законодательными актами.</w:t>
      </w:r>
    </w:p>
    <w:bookmarkEnd w:id="197"/>
    <w:bookmarkStart w:name="z28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198"/>
    <w:bookmarkStart w:name="z28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функционирования и дальнейшего развития государственной системы гражданской защиты на соответствующей территории;</w:t>
      </w:r>
    </w:p>
    <w:bookmarkEnd w:id="199"/>
    <w:bookmarkStart w:name="z28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деятельности сил гражданской защиты;</w:t>
      </w:r>
    </w:p>
    <w:bookmarkEnd w:id="200"/>
    <w:bookmarkStart w:name="z28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силами гражданской защиты при организации и проведении мероприятий гражданской защиты, направленных на предупреждение и ликвидацию чрезвычайных ситуаций природного и техногенного характера, обеспечение пожарной безопасности и организации гражданской обороны на соответствующей территории;</w:t>
      </w:r>
    </w:p>
    <w:bookmarkEnd w:id="201"/>
    <w:bookmarkStart w:name="z28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ведение государственного учета чрезвычайных ситуаций природного и техногенного характера на соответствующей территории;</w:t>
      </w:r>
    </w:p>
    <w:bookmarkEnd w:id="202"/>
    <w:bookmarkStart w:name="z29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внесение предложений в местный исполнительный орган по вопросам в сфере гражданской защиты, входящим в компетенцию местного исполнительного органа;</w:t>
      </w:r>
    </w:p>
    <w:bookmarkEnd w:id="203"/>
    <w:bookmarkStart w:name="z29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информационно-аналитической деятельности в сфере гражданской защиты;</w:t>
      </w:r>
    </w:p>
    <w:bookmarkEnd w:id="204"/>
    <w:bookmarkStart w:name="z29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привлечение материально-технических ресурсов организаций при ликвидации чрезвычайных ситуаций в соответствии с действующим законодательством;</w:t>
      </w:r>
    </w:p>
    <w:bookmarkEnd w:id="205"/>
    <w:bookmarkStart w:name="z29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предложений в Департамент и в местный исполнительный орган для определения потребности в средствах гражданской защиты;</w:t>
      </w:r>
    </w:p>
    <w:bookmarkEnd w:id="206"/>
    <w:bookmarkStart w:name="z29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постановки на учет и снятие с учета защитных сооружений расположенных на соответствующей территории;</w:t>
      </w:r>
    </w:p>
    <w:bookmarkEnd w:id="207"/>
    <w:bookmarkStart w:name="z29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плана мероприятий по подготовке органов управления и сил гражданской защиты;</w:t>
      </w:r>
    </w:p>
    <w:bookmarkEnd w:id="208"/>
    <w:bookmarkStart w:name="z29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планов действий по ликвидации чрезвычайных ситуаций на соответствующей территории;</w:t>
      </w:r>
    </w:p>
    <w:bookmarkEnd w:id="209"/>
    <w:bookmarkStart w:name="z29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внесение предложений в Департамент по объемам и содержанию инженерно-технических мероприятий гражданской обороны;</w:t>
      </w:r>
    </w:p>
    <w:bookmarkEnd w:id="210"/>
    <w:bookmarkStart w:name="z29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охраны от пожаров территорий населенных пунктов и особо важных объектов государственной собственности;</w:t>
      </w:r>
    </w:p>
    <w:bookmarkEnd w:id="211"/>
    <w:bookmarkStart w:name="z29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планов по предупреждению чрезвычайных ситуаций на соответствующей территории;</w:t>
      </w:r>
    </w:p>
    <w:bookmarkEnd w:id="212"/>
    <w:bookmarkStart w:name="z30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паспортов безопасности и каталогов угроз чрезвычайных ситуаций природного и техногенного характера;</w:t>
      </w:r>
    </w:p>
    <w:bookmarkEnd w:id="213"/>
    <w:bookmarkStart w:name="z30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проведения аварийно-спасательных и неотложных работ при чрезвычайных ситуациях;</w:t>
      </w:r>
    </w:p>
    <w:bookmarkEnd w:id="214"/>
    <w:bookmarkStart w:name="z30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координация деятельности противопожарных и аварийно-спасательных служб и формирований на соответствующей территории;</w:t>
      </w:r>
    </w:p>
    <w:bookmarkEnd w:id="215"/>
    <w:bookmarkStart w:name="z30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информирования и оповещения населения, органов управления гражданской защиты заблаговременно, при наличии прогноза об угрозе возникновения чрезвычайной ситуации и (или) оперативно при возникновении чрезвычайной ситуации;</w:t>
      </w:r>
    </w:p>
    <w:bookmarkEnd w:id="216"/>
    <w:bookmarkStart w:name="z304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и пропаганда знаний, обучения населения и специалистов в сфере гражданской защиты;</w:t>
      </w:r>
    </w:p>
    <w:bookmarkEnd w:id="217"/>
    <w:bookmarkStart w:name="z30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подготовки руководителей, специалистов органов управления и сил гражданской защиты, обучения населения способам защиты и действиям при возникновении чрезвычайных ситуаций и военных конфликтов или вследствие этих конфликтов;</w:t>
      </w:r>
    </w:p>
    <w:bookmarkEnd w:id="218"/>
    <w:bookmarkStart w:name="z30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государственного контроля в области пожарной безопасности;</w:t>
      </w:r>
    </w:p>
    <w:bookmarkEnd w:id="219"/>
    <w:bookmarkStart w:name="z30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государственного контроля в области гражданской обороны;</w:t>
      </w:r>
    </w:p>
    <w:bookmarkEnd w:id="220"/>
    <w:bookmarkStart w:name="z30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контроля за готовностью пожарных подразделений в населенных пунктах и на объектах к борьбе с пожарами;</w:t>
      </w:r>
    </w:p>
    <w:bookmarkEnd w:id="221"/>
    <w:bookmarkStart w:name="z30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производства дел об административных правонарушениях в области пожарной безопасности, гражданской обороны;</w:t>
      </w:r>
    </w:p>
    <w:bookmarkEnd w:id="222"/>
    <w:bookmarkStart w:name="z31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выдача гражданам, должностным и юридическим лицам актов о результатах проверки, предписаний об устранении выявленных нарушений и проведению мероприятий по предотвращению пожаров;</w:t>
      </w:r>
    </w:p>
    <w:bookmarkEnd w:id="223"/>
    <w:bookmarkStart w:name="z31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выдача гражданам, должностным и юридическим лицам актов о результатах проверки, предписаний об устранении выявленных нарушений и выполнению мероприятий по гражданской обороне;</w:t>
      </w:r>
    </w:p>
    <w:bookmarkEnd w:id="224"/>
    <w:bookmarkStart w:name="z31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досудебного производства по уголовным правонарушениям в пределах компетенции, установленной для органов государственной противопожарной службы в соответствии с уголовно-процессуальным законодательством;</w:t>
      </w:r>
    </w:p>
    <w:bookmarkEnd w:id="225"/>
    <w:bookmarkStart w:name="z31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взаимодействия с подразделениями правоохранительных и специальных государственных органов, а также другими организациями;</w:t>
      </w:r>
    </w:p>
    <w:bookmarkEnd w:id="226"/>
    <w:bookmarkStart w:name="z31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подготовка материалов для направления в суд заявления о приостановлении частично или полностью работы организаций, отдельных производств, производственных участков, агрегатов, запрещении эксплуатации зданий, сооружений, электрических сетей, приборов отопления и ведения пожароопасных работ, осуществляемых субъектами с нарушением требований пожарной безопасности;</w:t>
      </w:r>
    </w:p>
    <w:bookmarkEnd w:id="227"/>
    <w:bookmarkStart w:name="z31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соблюдения законов и иных нормативных правовых актов в области национальной безопасности, государственных секретов и информационной безопасности в пределах своей компетенции;</w:t>
      </w:r>
    </w:p>
    <w:bookmarkEnd w:id="228"/>
    <w:bookmarkStart w:name="z31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участие, в пределах своей компетенции, в работе городского штаба по борьбе с терроризмом;</w:t>
      </w:r>
    </w:p>
    <w:bookmarkEnd w:id="229"/>
    <w:bookmarkStart w:name="z31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участие, в пределах своей компетенции, в работе городской Антитеррористической комиссии;</w:t>
      </w:r>
    </w:p>
    <w:bookmarkEnd w:id="230"/>
    <w:bookmarkStart w:name="z31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внесение предложений в Департамент по внесению изменений, дополнений в нормативные правовые акты, нормативные акты и стандарты в сфере гражданской защиты в пределах своей компетенции;</w:t>
      </w:r>
    </w:p>
    <w:bookmarkEnd w:id="231"/>
    <w:bookmarkStart w:name="z31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осуществление иных функций, предусмотренных законодательством Республики Казахстан в сфере гражданской защиты, иными законами и подзаконными актами Республики Казахстан.</w:t>
      </w:r>
    </w:p>
    <w:bookmarkEnd w:id="232"/>
    <w:bookmarkStart w:name="z320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Управления при организации его деятельности</w:t>
      </w:r>
    </w:p>
    <w:bookmarkEnd w:id="233"/>
    <w:bookmarkStart w:name="z32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начальником,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234"/>
    <w:bookmarkStart w:name="z32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235"/>
    <w:bookmarkStart w:name="z32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36"/>
    <w:bookmarkStart w:name="z32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Управления:</w:t>
      </w:r>
    </w:p>
    <w:bookmarkEnd w:id="237"/>
    <w:bookmarkStart w:name="z32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Управления;</w:t>
      </w:r>
    </w:p>
    <w:bookmarkEnd w:id="238"/>
    <w:bookmarkStart w:name="z32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своих полномочий, представляет интересы Управления в Департаменте, государственных органах и иных организациях;</w:t>
      </w:r>
    </w:p>
    <w:bookmarkEnd w:id="239"/>
    <w:bookmarkStart w:name="z32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реализацию политики, формируемой Министерством по чрезвычайным ситуациям, выполняет акты и поручения Министерства и Департамента;</w:t>
      </w:r>
    </w:p>
    <w:bookmarkEnd w:id="240"/>
    <w:bookmarkStart w:name="z32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оперативное руководство деятельностью находящихся на территории города подразделений Департамента Министерства по чрезвычайным ситуациям Республики Казахстан;</w:t>
      </w:r>
    </w:p>
    <w:bookmarkEnd w:id="241"/>
    <w:bookmarkStart w:name="z32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 предложения начальнику Департамента по награждению особо отличившихся сотрудников Управления государственными и ведомственными наградами, присвоению почетных званий, воинских и специальных званий среднего и старшего начальствующего состава органов гражданской защиты досрочно или на одну степень выше специальных званий, предусмотренных занимаемой штатной должностью;</w:t>
      </w:r>
    </w:p>
    <w:bookmarkEnd w:id="242"/>
    <w:bookmarkStart w:name="z33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подписывает приказы, а также дает указания, обязательные для исполнения сотрудниками Управления;</w:t>
      </w:r>
    </w:p>
    <w:bookmarkEnd w:id="243"/>
    <w:bookmarkStart w:name="z33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обязанности и полномочия сотрудников Управления;</w:t>
      </w:r>
    </w:p>
    <w:bookmarkEnd w:id="244"/>
    <w:bookmarkStart w:name="z33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информационно-аналитическое, организационно-правовое обеспечение деятельности Управления;</w:t>
      </w:r>
    </w:p>
    <w:bookmarkEnd w:id="245"/>
    <w:bookmarkStart w:name="z33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разработку и представление на утверждение начальнику Департамента ежегодного плана работы Управления;</w:t>
      </w:r>
    </w:p>
    <w:bookmarkEnd w:id="246"/>
    <w:bookmarkStart w:name="z33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представление в Департамент ежегодного отчета и в установленные сроки отчетов о результатах деятельности Управления;</w:t>
      </w:r>
    </w:p>
    <w:bookmarkEnd w:id="247"/>
    <w:bookmarkStart w:name="z33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своевременное рассмотрение обращений физических и юридических лиц;</w:t>
      </w:r>
    </w:p>
    <w:bookmarkEnd w:id="248"/>
    <w:bookmarkStart w:name="z33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предложения в Департамент о привлечении к дисциплинарной ответственности, снятии дисциплинарных взысканий, а также ходатайствует о поощрении отличившихся сотрудников Управления;</w:t>
      </w:r>
    </w:p>
    <w:bookmarkEnd w:id="249"/>
    <w:bookmarkStart w:name="z33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решения по другим вопросам, отнесенным к его компетенции;</w:t>
      </w:r>
    </w:p>
    <w:bookmarkEnd w:id="250"/>
    <w:bookmarkStart w:name="z33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несет персональную ответственность по противодействию коррупции в подчиненном подразделениях, по каждому факту совершения коррупционного правонарушения;</w:t>
      </w:r>
    </w:p>
    <w:bookmarkEnd w:id="251"/>
    <w:bookmarkStart w:name="z33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является старшим оперативным начальником в отношении противопожарных служб, расположенных на подведомственной территории;</w:t>
      </w:r>
    </w:p>
    <w:bookmarkEnd w:id="252"/>
    <w:bookmarkStart w:name="z34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организовывает и контролирует гарнизонную службу, проверяет боеготовность подразделений гарнизона, а также имеет иные права и обязанности, указанные в Уставе службы органов государственной противопожарной службы;</w:t>
      </w:r>
    </w:p>
    <w:bookmarkEnd w:id="253"/>
    <w:bookmarkStart w:name="z34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контроль за состоянием морально-психологического климата в коллективе, служебно-воинской дисциплины, а также соблюдением сотрудниками подчиненных подразделений законности и обязательных норм поведения на службе и в быту;</w:t>
      </w:r>
    </w:p>
    <w:bookmarkEnd w:id="254"/>
    <w:bookmarkStart w:name="z34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 в соответствии с законодательством Республики Казахстан.</w:t>
      </w:r>
    </w:p>
    <w:bookmarkEnd w:id="255"/>
    <w:bookmarkStart w:name="z34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256"/>
    <w:bookmarkStart w:name="z34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определяет полномочия своих заместителей в соответствии с действующим законодательством.</w:t>
      </w:r>
    </w:p>
    <w:bookmarkEnd w:id="257"/>
    <w:bookmarkStart w:name="z345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258"/>
    <w:bookmarkStart w:name="z34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259"/>
    <w:bookmarkStart w:name="z34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260"/>
    <w:bookmarkStart w:name="z348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республиканской собственности.</w:t>
      </w:r>
    </w:p>
    <w:bookmarkEnd w:id="261"/>
    <w:bookmarkStart w:name="z34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62"/>
    <w:bookmarkStart w:name="z350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263"/>
    <w:bookmarkStart w:name="z35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2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