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ba64" w14:textId="94db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архитектуры и градостроительства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12 мая 2022 года № 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"Управление архитектуры и градостроительства Павлодарской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некоторые постановления акимата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архитектуры и градостроительства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мер, вытекающих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Крук О.П.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архитектуры и градостроительства Павлодарской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архитектуры и градостроительства Павлодарской области" является государственным органом Республики Казахстан, осуществляющим деятельность в архитектурной и градостроительной сфере на территории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архитектуры и градостроительства Павлодарской области"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архитектуры и градостроительства Павлодарской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архитектуры и градостроительства Павлодарской области"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архитектуры и градостроительства Павлодарской области"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архитектуры и градостроительства Павлодарской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"Управление архитектуры и градостроительства Павлодарской области" по вопросам своей компетенции в установленном законодательством порядке принимает решения, оформляемые приказами первого руководителя государственного учреждения "Управление архитектуры и градостроительства Павлодарской области"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государственного учреждения "Управление архитектуры и градостроительства Павлодарской области" утверждаются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140000, город Павлодар, улица Площадь Победы, 5Б.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"Управление архитектуры и градостроительства Павлодарской области": понедельник-пятница с 9.00 до 18.30 часов, обеденный перерыв с 13.00 до 14.30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"Павлодар облысының сәулет және қала құрылысы басқармасы"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"Управление архитектуры и градостроительства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Учредителем государственного учреждения "Управление архитектуры и градостроительства Павлодарской области" является государство в лице акимата Павлодарской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"Управление архитектуры и градостроительства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Финансирование деятельности государственного учреждения "Управление архитектуры и градостроительства Павлодарской области" осуществляется из областного бюджета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"Управление архитектуры и градостроительства Павлодарской области"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"Управление архитектуры и градостроительства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"Управление архитектуры и градостроительства Павлодарской области" законодательными актами Республики Казахстан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"Управление архитектуры и градостроительства Павлодарской области"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областной политики развития архитектурной и градостроительной деятельности в Павлодарской области, обеспечение мониторинга и анализа исполнения законодательных и иных нормативных правовых актов в сфере архитектурной и градостроительной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приоритетов в сфере архитектурной и градостроительной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акима, акимата области в судах всех инстанций, государственных органах, учреждениях, предприятиях и иных организациях в пределах своей компетенции, установленной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 и акима области предложения по основным направлениям развития, оперативному решению проблем, связанных с вопросами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государственным учреждением "Управление архитектуры и градостроительства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к работе специалистов других исполнительных органов, финансируемых из местных бюджетов, по согласованию с их руководителями;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государственными органами, учреждениями, организациями и предприятиями по вопросам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государственного учреждения "Управление архитектуры и градостроительства Павлодарской области", акима, акимата области в государственных органах, организациях,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акима, акимата области, государственного учреждения "Управление архитектуры и градостроительства Павлодарской области" во всех компетентных государственных, административных органах, учреждениях, организациях, а также в судебных и правоохранительных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 интересах государственного учреждения "Управление архитектуры и градостроительства Павлодарской области"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координация деятельности по реализации комплексной схемы градостроительного планирования территорий (проекта районной планировки области или ее части), утвержденной в установленном порядке генеральных планов населенных пунктов на территории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внесение на рассмотрение областного маслихата проекта генерального плана города областного значения с расчетной численностью населения свыше ста тысяч жителей для последующего представления в Правительство Республики Казахстан на утверждение;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разработки и представление в Правительство Республики Казахстан на утверждение генеральные планы городов областного значения с расчетной численностью населения свыше ста тысяч жителей, одобренных областным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представление на утверждение областному маслихату комплексные схемы градостроительного планирования территории подведомственных административно-территориальных единиц (проектов районной планировки), а также проектов генеральных планов развития городов областного значения с расчетной численностью населения до ста тысяч жителей, одобренных городскими маслихатами;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представление на утверждение областному маслихату правила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представление на утверждение областному маслихату правила содержания и защиты не входящих в лесной фонд Республики Казахстан озеленительных насаждений в пределах границ населенных пунктов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согласование проектов генеральных планов городов республиканского значения в части их развития за счет территории области, резервных территорий, пригородной зоны, а также иных территорий, законодательно отнесенных к зоне влияния города;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согласование проектов генеральных планов городов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информирование населения о планируемой застройке территории либо иных градостроительных изменениях;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и реализация градостроительных проектов (проектов детальной планировки, проектов застройки), разрабатываемых для развития утвержденных генеральных планов (комплексной схемы градостроительного планирования, проектов планировки)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подготовка для рассмотрения местными исполнительными органами предложений, а также принятие решений о застройке территории, расширении, 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объектов незавершенного строительства, проведении комплекса работ по постутилизации объектов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анализа состояния деятельности организаций архитектуры и градостроительства в Павлодарской области, содействие повышению ее активности;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взаимодействия с государственными органами, должностными лицами для реализации задач, возложенных на государственное учреждение "Управление архитектуры и градостроительства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содействия в работе государственных органов архитектурно-строительного контроля и надзора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предоставление в установленном порядке информации и (или) сведений для внесения в базу данных государственного градостроительного кадастра;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организация проведения комплексной градостроительной экспертизы проектов генеральных планов городов областного значения с расчетной численностью населения до ста тысяч жителей;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координация по ведению и наполнению информационной системы "Адресный регистр" акиматов городов и районов;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 нормативно-правовых и правовых актов в рамках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исполнение и организация исполнения поручений, актов акимата и акима Павлодарской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разработка планов деятельности государственного учреждения "Управление архитектуры и градостроительства Павлодарской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установление и постоянное развитие связей с общественностью через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"Управление архитектуры и градостроительства Павлодарской области"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Руководство государственным учреждением "Управление архитектуры и градостроительства Павлодарской области" осуществляется первым руководителем, который несет персональную ответственность за выполнение задач, возложенных на государственное учреждение "Управление архитектуры и градостроительства Павлодарской области",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Первый руководитель государственного учреждения "Управление архитектуры и градостроительства Павлодарской области" назначается на должность и освобождается от должности акимом области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Полномочия первого руководителя государственного учреждения "Управление архитектуры и градостроительства Павлодарской области":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государственного учреждения "Управление архитектуры и градостроительства Павлодарской области", осуществляет руководство его деятельностью;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функции и полномочия работников структурных подразделений государственного учреждения "Управление архитектуры и градостроительства Павлодарской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назначает на должности и освобождает от должностей работников государственного учреждения "Управление архитектуры и градостроительства Павлодарской области" в соответствии с действующим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в порядке, установленном законодательством Республики Казахстан, поощрение работников государственного учреждения "Управление архитектуры и градостроительства Павлодарской области", оказание материальной помощи, наложение на них дисциплинарных взысканий;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издает приказы и дает указания по вопросам, входящим в его компетенцию, обязательные для выполнения всеми работниками государственного учреждения "Управление архитектуры и градостроительства Павлодарской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утверждает Положения о структурных подразделениях государственного учреждения "Управление архитектуры и градостроительства Павлодарской области", должностные инструкции его работников;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представляет государственное учреждение "Управление архитектуры и градостроительства Павлодарской области"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обеспечивает разработку структуры государственного учреждения "Управление архитектуры и градостроительства Павлодарской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перспективные и текущие планы работы государственного учреждения "Управление архитектуры и градостроительства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противодействует коррупции и несет за это персональную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"Управление архитектуры и градостроительства Павлодарской области"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Взаимоотношения между государственным учреждением "Управление архитектуры и градостроительства Павлодарской области"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Взаимоотношения между государственным учреждением "Управление архитектуры и градостроительства Павлодарской области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Взаимоотношения между администрацией государственного учреждения "Управление архитектуры и градостроительства Павлодарской области" и его трудовым коллективом определяются в соответствии с законодательством Республики Казахстан о государственной службе, Трудовым законодательством и коллективным договором.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"Управление архитектуры и градостроительства Павлодарской области"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"Управление архитектуры и градостроительства Павлодарской области"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"Управление архитектуры и градостроительства Павлодарской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государственным учреждением "Управление архитектуры и градостроительства Павлодарской области", относится к областной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учреждение "Управление архитектуры и градостроительства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"Управление архитектуры и градостроительства Павлодарской области"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государственного учреждения "Управление архитектуры и градостроительства Павлодарской области"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ликвидации государственного учреждения "Управление архитектуры и градостроительства Павлодарской области" имущество, оставшееся после удовлетворения требований кредиторов, остается в областной коммунальной собственности.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Павлодарской области, подлежащих отмене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Павлодарской области от 16 февраля 2018 года № 52/1 "Об утверждении Положения о государственном учреждении "Управление архитектуры и градостроительства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Павлодарской области от 16 июля 2019 года № 214/2 "О внесении изменения в постановление акимата Павлодарской области от 16 февраля 2018 года № 52/1 "Об утверждении Положения о государственном учреждении "Управление архитектуры и градостроительства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Павлодарской области от 25 марта 2021 года № 85/3 "О внесении изменения в постановление акимата Павлодарской области от 16 февраля 2018 года № 52/1 "Об утверждении Положения о государственном учреждении "Управление архитектуры и градостроительства Павлодарской области".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