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ec63a" w14:textId="94ec6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"Об утверждении Положения о государственном учреждении "Управление государственных закупок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30 мая 2022 года № 177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Административного процедурно-процессуального кодекса Республики Казахстан от 29 июня 2020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 Закона Республики Казахстан от 6 апреля 2016 года "О правовых актах"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Павлодарской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Положение о государственном учреждении (далее - ГУ) "Управление государственных закупок Павлодарской области"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Отменить некоторые постановления акимата Павлодарской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ГУ "Управление государственных закупок Павлодарской области"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интернет-ресурсе акимата Павлодарской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принятие иных необходимых мер вытекающих из настоящего постановления.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Шаймуратову Д.Ш.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государственных закупок Павлодарской области"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"Управление государственных закупок Павлодарской области" является государственным органом Республики Казахстан, осуществляющим руководство в сфере организации, проведения и мониторинга государственных закупок.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"Управление государственных закупок Павлодарской области"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"Управление государственных закупок Павлодарской области"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"Управление государственных закупок Павлодарской области" является юридическим лицом в организационно - 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"Управление государственных закупок Павлодарской области"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"Управление государственных закупок Павлодарской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"Управление государственных закупок Павлодарской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государственных закупок Павлодарской области"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"Управление государственных закупок Павлодарской области" утверждаются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"Управление государственных закупок Павлодарской области": Республика Казахстан, Павлодарская область, 140000, город Павлодар, площадь Победы, 5Б.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Режим работы государственного учреждения "Управление государственных закупок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понедельник – пятница с 9:00 часов до 18:30 часов, обеденный перерыв с 13:00 часов до 14:30 часов, выходные дни: суббота, воскресенье.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Полное наименование государственного органа на государственном языке – "Павлодар облысының мемлекеттік сатып алу басқармасы" мемлекеттік мекемесі; на русском языке – государственное учреждение "Управление государственных закупок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Государство в лице акимата Павлодарской области является учредителем государственного учреждения "Управление государственных закупок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Настоящее Положение является учредительным документом государственного учреждения "Управление государственных закупок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Финансирование деятельности государственного учреждения "Управление государственных закупок Павлодарской области" осуществляется из республиканского и местных бюджетов.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Государственному учреждению "Управление государственных закупок Павлодарской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государственных закупок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"Управление государственных закупок Павлодарской области" законодательными актами предоставлено право осуществлять приносящую доходы деятельность, то полученные доходы, направляются в государственный бюджет, если иное не установлено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Задачи и полномочия государственного учреждения "Управление государственных закупок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1)организация и проведение централизованных государственных закупок в соответствии с перечнем товаров, работ, услуг, по которым государственные закупки осуществляются единым организатором государственных закупок, определяемым уполномоченным органом в сфере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2)мониторинг государственных закупок, проведенных способом конкурса или аукциона;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3)реализация государственной политики в сфере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4)иные задачи,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информацию, необходимую для организации и проведения централизованных государственных закупок, а также иную дополнительную информацию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запрашивает необходимую информацию для проведения мониторинга государственных закупок, включая планы, отчетность, договоры, сведения о платежах, а также иную информацию по государственным закупкам от администраторов бюджетных программ и подведомственных акимату предприятий и учреждений в пределах своей компетенции;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запрашивает и получает от государственных органов, иных организаций, а также должностных лиц, граждан документы и сведения, необходимые для выполнения возложенных задач и функций;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вносит на рассмотрение акимата и акима области предложения по основным направлениям развития, решению вопросов в сфере государственных закупок на территорий Павлодарской области;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заключает договоры, соглашения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организации работы разрабатывает и принимает в пределах своей компетенции приказы;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представляет интересы Управления в судебных и государственных органах;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осуществляет иные права и обязанности, предусмотренные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и проводит государственные закупки в соответствии с перечнем товаров, работ, услуг, по которым государственные закупки осуществляются единым организатором государственных закупок, определяемым уполномоченным органом в сфере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и проводит мониторинг осуществления государственных закупок государственными органами, учреждениями и предприятиями;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утверждает конкурсную или аукционную документацию на основании представленного заказчиком задания;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размещает на веб-портале государственных закупок объявления о проведении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разъясняет положения конкурсной документации и аукционной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рассматривает задания, представленные заказчиком на организацию и проведение государственных закупок, содержащие документы, установленные законодательством Республики Казахстан в области государственных закупок;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направляет заказчику замечания к проекту конкурсной (аукционной) документации, а также запросы о разъяснении положений конкурсной (аукционной) документации;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 случае необходимости вносит изменения и (или) дополнения в конкурсную документацию (аукционную документацию);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зачисляет в доход соответствующего бюджета либо возвращает потенциальному поставщику обеспечение заявки на участие в электронных государственных закупках способом конкурса или аукциона в случаях, предусмотренных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и утверждает состав конкурсной комиссии (аукционной комиссии);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осуществлении государственных закупок способом из одного источника в случаях, предусмотренных законодательством, направляет потенциальному поставщику приглашение, посредством веб-портала государственных закупок, принять участие в государственных закупках;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государственные закупки отдельных видов товаров, работ, услуг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обращается с иском в суд о признании потенциального поставщика или поставщика недобросовестным участником государственных закупок, в случаях, предусмотренных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организует ведение делопроизводства, регистрирует входящую и исходящую корреспонденцию, обеспечивает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рассматривает обращения физических и юридических лиц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осуществляет иные функции, предусмотренные законодательством Республики Казахстан, о государственных закупках.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Статус, полномочия первого руководителя государственного учреждения "Управление государственных закупок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Руководство государственного учреждения "Управление государственных закупок Павлодарской области" осуществляется первым руководителем, который несет персональную ответственность за выполнение задач, возложенных на государственное учреждение "Управление государственных закупок Павлодарской области"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Первый руководитель государственного учреждения "Управление государственных закупок Павлодарской области" назначается на должность и освобождается от должности распоряжением акима Павлодарской области в соответствии с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руководителя государственного учреждения "Управление государственных закупок Павлодарской области":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обязанности и полномочия руководителей отделов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назначает на должности и освобождает от должности работников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налагает дисциплинарные взыскания на сотрудников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соответствие со своей компетенцией издает приказы;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положения отделов 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Управление во всех государственных органах и иных организациях в соответствии с действующим законодательством;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своих полномочий обеспечивает исполнение требований антикоррупционного законодательства и несет персональную ответственность по противодействию коррупции;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иные полномочия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Исполнение полномочий первого руководителя государственного учреждения "Управление государственных закупок Павлодарской области" в период его отсутствия осуществляется лицом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Взаимоотношения между государственным учреждением "Управление государственных закупок Павлодарской области" и уполномоченным органом по управлению коммунальным имуществом (местным исполнительным органом)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Взаимоотношения между государственным учреждением "Управление государственных закупок Павлодарской области" и уполномоченным органом соответствующей отрасли (местным исполнительным органом) регулируются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Взаимоотношения между администрацией государственного учреждения "Управление государственных закупок Павлодарской области" и трудовым коллективом определяются в соответствии с Трудовым кодексом Республики Казахстан, Законом Республики Казахстан "О государственной службе Республики Казахстан" и коллективным договором.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Имущество государственного учреждения "Управление государственных закупок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Государственное учреждение "Управление государственных закупок Павлодарской области"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"Управление государственных закупок Павлодарской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Имущество, закрепленное за государственным учреждением "Управление государственных закупок Павлодарской области",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Государственное учреждение "Управление государственных закупок Павлодарской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Реорганизация и упразднение государственного учреждения "Управление государственных закупок Павлодарской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Реорганизация и упразднение государственного учреждения "Управление государственных закупок Павлодарской области" осуществляются в соответствии с законодательством Республики Казахстан.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"11"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123/1</w:t>
            </w:r>
          </w:p>
        </w:tc>
      </w:tr>
    </w:tbl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постановлений акимата Павлодарской области, подлежащих отмене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Постановление акимата Павлодарской области от 15 апреля 2019 года № 104/2 "Об утверждении Положения и структуры государственного учреждения "Управление государственных закупок Павлодарской области".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Павлодарской области от 26 июля 2019 года № 236/2 "О внесении изменения в постановление акимата Павлодарской области от 15 апреля 2019 года № 104/2 "Об утверждении Положения и структуры государственного учреждения "Управление государственных закупок Павлодарской области".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