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98867" w14:textId="eb988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Павлодарской области от 20 марта 2018 года № 111/2 "Об утверждении Положения о государственном учреждении "Управление координации занятости и социальных программ Павлодарской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20 января 2022 года № 21/1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Административного процедурно- процессуального кодекса Республики Казахстан от 29 июня 2020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 Закона Республики Казахстан от 6 апреля 2016 года "О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Павлодарской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Павлодарской области от 20 марта 2018 года № 111/2 "Об утверждении Положения о государственном учреждении "Управление координации занятости и социальных программ Павлодарской области"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о государственном учреждении (далее – ГУ) "Управление координации занятости и социальных программ Павлодарской области" изложить в новой редакции согласно приложению к настоящему постановлению.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ГУ "Управление координации занятости и социальных программ Павлодарской области" в установленном законодательством порядке обеспечить: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настоящего постановления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области;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принятие иных необходимых мер, вытекающих из настоящего постановления.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Утешова М.О.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 " ________2022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координации занятости и социальных программ Павлодарской области"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Основные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(далее - ГУ) "Управление координации занятости и социальных программ Павлодарской области" является государственным органом, финансируемым из областного бюджета, уполномоченное акиматом Павлодарской области на осуществление деятельности в сфере социальной защиты и занятости населения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ГУ "Управление координации занятости и социальных программ Павлодарской области" не имеет ведомств.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ГУ "Управление координации занятости и социальных программ Павлодарской области" осуществляет свою деятельность в соответствии с Конституцией и законами Республики Казахстан, актами Президента и Правительства Республики Казахстан, акимата и акима области,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ГУ "Управление координации занятости и социальных программ Павлодарской области"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ГУ "Управление координации занятости и социальных программ Павлодарской области"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ГУ "Управление координации занятости и социальных программ Павлодарской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ГУ "Управление координации занятости и социальных программ Павлодарской области" по вопросам своей компетенции, в установленном законодательством порядке принимает решения, оформляемые приказами руководителя государственного учреждения "Управление координации занятости и социальных программ Павлодарской области" и другими актами, предусмотренными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ГУ "Управление координации занятости и социальных программ Павлодарской области" утверждаются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ГУ "Управление координации занятости и социальных программ Павлодарской области": Республика Казахстан, Павлодарская область, 140000, город Павлодар, ул. Астана, строение 59.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Режим работы ГУ "Управление координации занятости и социальных программ Павлодарской области": понедельник – пятница с 9.00 ч. до 18.30 ч., обеденный перерыв с 13.00 ч. до 14.30 ч., выходные дни: суббота – воскресенье.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Полное наименование государственного органа: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на государственном языке - "Павлодар облысының жұмыспен қамтуды үйлестіру және әлеуметтік бағдарламалар басқармасы" мемлекеттік мекемесі,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- государственное учреждение "Управление координации занятости и социальных программ Павлодарской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Учредителем ГУ "Управление координации занятости и социальных программ Павлодарской области" является государство в лице акимата Павлодарской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Положение является учредительным документом ГУ "Управление координации занятости и социальных программ Павлодарской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Финансирование деятельности ГУ "Управление координации занятости и социальных программ Павлодарской области" осуществляется из местного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ГУ "Управление координации занятости и социальных программ Павлодарской области" запрещается вступать в договорные отношения с субъектами предпринимательства на предмет выполнения обязанностей, являющихся полномочиями ГУ "Управление координации занятости и социальных программ Павлодарской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ГУ "Управление координации занятости и социальных программ Павлодарской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Цель, предмет деятельности, основные задачи, функции, права и обязанности государственного учреждения "Управление координации занятости и социальных программ Павлодарской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Целью ГУ "Управление координации занятости и социальных программ Павлодарской области" является проведение государственной политики, направленной на социальную защиту и занятость населения Павлодарской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Предметом деятельности ГУ "Управление координации занятости и социальных программ Павлодарской области" является реализация на областном уровне мероприятий по обеспечению государственных гарантий в сфере социальной защиты и занятости населения Павлодарской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государственных услуг юридическим и физическим лицам в пределах компетенции ГУ "Управление координации занятости и социальных программ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мероприятий, обеспечивающих содействие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планирование бюджетных программ в сфере социальной защиты и занятости населения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соблюдение норм подзаконных нормативных правовых актов при оказании государственных услуг в сфере социальной защиты, занятости и миграции населения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социального партнерства в сфере социальной защиты и занятости населения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соблюдения прав этнических казахов и кандасов;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прав и социальных гарантий социально уязвимых слоев населения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участие в реализации Национального проекта "Сильные регионы- драйвер развития страны", Национальном проекте по развитию предпринимательства на 2021- 2025 годы, планов развития Павлодарской области по вопросам, входящим в компетенцию ГУ "Управление координации занятости и социальных программ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обеспечение связи с общественностью и средствами массовой информации по вопросам, входящим в компетенцию ГУ "Управление координации занятости и социальных программ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формирование региональной карты занятости на 2021-2025 годы в разрезе Национальных проектов;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участие в разработке Плана развития области на 2021-2025 годы.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вносить на рассмотрение акимата и акима области предложения по основным направлениям развития, оперативному решению проблем в сфере социальной защиты и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порядке по согласованию с государственными органами, должностными лицами, организациями и гражданами информацию по вопросам, связанным с исполнением задач, поставленных перед ГУ "Управление координации занятости и социальных программ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взаимодействовать в пределах компетенции с должностными лицами, общественными организациями по вопросам социальной защиты и занятости населения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заключать договоры, соглашения в пределах своей компетенции.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заслушивать на заседаниях коллегии ГУ "Управление координации занятости и социальных программ Павлодарской области" информацию руководителей органов социальной защиты и занятости городов и районов, медико-социальных учреждений и организаций по реализации государственной политики в сфере социальной защиты и занятости населения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представлять интересы акима, акимата области во всех судебных органах и иных организациях.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государственной политики в сфере социальной защиты, занятости и миграции населения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анализ, прогноз спроса и предложений, мониторинга ситуации на рынке труда Павлодарской области, создания рабочих мест и обеспечения занятости населения, информирование уполномоченного органа по вопросам занятости населения о состоянии рынка труда региона;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 формировании базы данных единой информационной системы социально-трудовой сферы о текущих вакансиях и прогнозе создаваемых рабочих мест в разрезе востребованных специальностей в проектах, реализуемых в рамках государственных, правительственных программ и программ развития территорий, а также инициатив частного сектора;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оказание мер социальной защиты от безработицы и обеспечения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координация реализации активных мер содействия занятости населения в соответствии с законодательством Республики Казахстан о занятости;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выдача и (или) продление разрешений на привлечение иностранной рабочей силы работодателям для осуществления трудовой деятельности на территории Павлодарской области в пределах квоты, распределенной уполномоченным органом по вопросам занятости населения, либо в рамках внутрикорпоративного перевода вне квоты, а также приостановки и отзыва указанных разрешений;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выдача или продление справки иностранцу или лицу без гражданства о соответствии квалификации для самостоятельного трудоустройства;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мониторинг организаций с рисками высвобождения и сокращения рабочих мест;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свод сведений о прогнозной потребности в кадрах;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планирование и реализация бюджетных программ в сфере социальной защиты и занятости населения Павлодарской области, осуществление мониторинга за их выполнением;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разработки, согласования, утверждения соглашений между сторонами социального партнерства, осуществление мониторинга их реализации в рамках социального партнерства;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координация работы по реализации Законов Республики Казахстан "О социальной защите инвалидов в Республике Казахстан", "О ветеранах", "О специальных социальных услугах";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мониторинг исполнения социальной и профессиональной части индивидуальной программы реабилитации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координация деятельности подведомственных государственных медико-социальных учреждений, обеспечение укрепления их материально-технического состояния и оказания им методической помощи;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развитие сети организаций, осуществляющих специальные социальные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разработка проектов нормативных правовых актов в пределах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участие в разработке мер по снижению бедности, повышению уровня жизни и доходов населения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разработка и внесение предложений в вышестоящие органы по совершенствованию действующего законодательства Республики Казахстан в области координации занятости и социальных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государственных закупок товаров, работ, услуг, необходимых для обеспечения функционирования, а также выполнения государственных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рассмотрение письменных и устных обращений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взаимодействия с государственными органами, должностными лицами для реализации задач, возложенных на ГУ "Управление координации занятости и социальных программ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исполнение и организация исполнения поручений акима, актов акимата и акима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установление и постоянное развитие связи с общественностью через средства массовой информации, проведение в установленном порядке конференций, "круглых столов", семинаров и совещаний по вопросам, входящим в компетенцию ГУ "Управление координации занятости и социальных программ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разработка плана деятельности ГУ "Управление координации занятости и социальных программ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участие в организации единой электронной системы документооборота Павлодарской области с созданием соответствующих банков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принятие решения о присвоении статуса кандаса, выдача удостоверений кандасам;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принятие решений о включении в региональную квоту приема кандасов и переселенцев;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организация деятельности центров временного размещения кандасов;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реализация в пределах своей компетенции государственной политики в области государственно-частного партнерства;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осуществление прав владения и пользования государственным пакетом акций акционерных обществ и долями участия в товариществах с ограниченной ответственностью, полномочий субъекта права государственных юридических лиц, в случаях, предусмотренных актами акимата и акима области, иными нормативными правовыми актами, в том числе принятие решений в отношении них, аналогично компетенции уполномоченных органов соответствующей отрасли.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осуществление иных функций в соответствии с нормами действующего законодательства Республики Казахстан в сфере координации занятости, социальных программ и миграции населения.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Организация деятельности деятельности государственного учреждения "Управление координации занятости и социальных программ Павлодарской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Руководство ГУ "Управление координации занятости и социальных программ Павлодарской области" осуществляется первым руководителем, который несет персональную ответственность за выполнение задач, возложенных на ГУ "Управление координации занятости и социальных программ Павлодарской области", и осуществление им своих функций.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Первый руководитель ГУ "Управление координации занятости и социальных программ Павлодарской области" назначается на должность и освобождается от должности акимом области в соответствии с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Первый руководитель управления координации занятости и социальных программ Павлодарской области имеет заместителей, которые назначаются на должности и освобождаются от должности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Полномочия первого руководителя ГУ "Управление координации занятости и социальных программ Павлодарской области":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заместителей, а также функции и полномочия работников структурных подразделений ГУ "Управление координации занятости и социальных программ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должность и освобождает от должности работников ГУ "Управление координации занятости и социальных программ Павлодарской области"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должность и освобождает от должности директоров подведомственных учреждений ГУ "Управление координации занятости и социальных программ Павлодарской области"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в порядке, установленном законодательством Республики Казахстан, поощрение работников ГУ "Управление координации занятости и социальных программ Павлодарской области", оказание материальной помощи, наложение на них дисциплинарных взысканий;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 и дает указания по вопросам, входящим в его компетенцию, обязательные для выполнения всеми работниками ГУ "Управление координации занятости и социальных программ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Положения о структурных подразделениях ГУ "Управление координации занятости и социальных программ Павлодарской области", должностные инструкции его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ГУ "Управление координации занятости и социальных программ Павлодарской области" во всех государственных органах и иных организациях независимо от форм собственности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 совещания с участием руководителей подведомственных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разработку структуры ГУ "Управление координации занятости и социальных программ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утверждает перспективные и текущие планы работы ГУ "Управление координации занятости и социальных программ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противодействует коррупции и несет за это персональную ответственность.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ГУ "Управление координации занятости и социальных программ Павлодарской области" в период его отсутствия осуществляется лицом, его замещающим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Первый руководитель определяет полномочия своих заместителей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Взаимоотношения ГУ "Управление координации занятости и социальных программ Павлодарской области" и уполномоченным органом по управлению коммунальным имуществом (местным исполнительным органом области) регулируются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Взаимоотношения между ГУ "Управление координации занятости и социальных программ Павлодарской области" и уполномоченным органом соответствующей отрасли регулируются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Взаимоотношения между администрацией ГУ "Управление координации занятости и социальных программ Павлодарской области" и трудовым коллективом определяются в соответствии с Трудовым кодексом Республики Казахстан и законодательством о государственной службе.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Имущество государственного учреждения "Управление координации занятости и социальных программ Павлодарской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ГУ "Управление координации занятости и социальных программ Павлодарской области"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Имущество ГУ "Управление координации занятости и социальных программ Павлодарской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Имущество, закрепленное за ГУ "Управление координации занятости и социальных программ Павлодарской области", относится к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ГУ "Управление координации занятости и социальных программ Павлодарской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Реорганизация и упразднение (ликвидации) государственного учреждения "Управление координации занятости и социальных программ Павлодарской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Реорганизация и упразднение ГУ "Управление координации занятости и социальных программ Павлодарской области" осуществляются в соответствии с законодательством Республики Казахстан.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Перечень организаций, находящихся в ведении ГУ "Управление координации занятости и социальных программ Павлодарской области"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Коммунальное государственное учреждение (далее - КГУ) "Центр оказания специальных социальных услуг для престарелых и инвалидов общего типа Павлодарской области" управления координации занятости и социальных программ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КГУ "Аксуский центр оказания специальных социальных услуг для престарелых и инвалидов общего типа" управления координации занятости и социальных программ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КГУ "Павлодарский центр оказания специальных социальных услуг для престарелых и инвалидов общего типа" управления координации занятости и социальных программ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КГУ "Областной детский психоневрологический центр оказания специальных социальных услуг" управления координации занятости и социальных программ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КГУ "Областной психоневрологический центр оказания специальных социальных услуг" управления координации занятости и социальных программ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39. КГУ "Шалдайский психоневрологический центр оказания специальных социальных услуг" управления координации занятости и социальных программ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КГУ "Центр оказания специальных социальных услуг реабилитации детей с нарушением опорно-двигательного аппарата" управления координации занятости и социальных программ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КГУ "Областной центр оказания специальных социальных услуг реабилитации престарелых и инвалидов "Ардагерлер үйі" управления координации занятости и социальных программ Павлодарской области.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