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7258" w14:textId="0bf7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информации и общественного развития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11 апреля 2022 года № 94/1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"Управление информации и общественного развития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информации и общественного развития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Курманову А.А.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информации и общественного развития Павлодарской области"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информации и общественного развития Павлодарской области" является государственным органом Республики Казахстан, осуществляющим деятельность в сферах: информации, внутренней политики и общественного развития, государственной молодежной политики, государственной межэтнической и диаспоральной политики на территории Павлодарской области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информации и общественного развития Павлодарской области"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информации и общественного развития Павлодарской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"Управление информации и общественного развития Павлодарской области"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информации и общественного развития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информации и общественного развития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информации и общественного развития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управления информации и общественного развития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информации и общественного развития Павлодарской области"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юридического лица: Республика Казахстан, Павлодарская область, 140000, город Павлодар, ул. Каирбаева, 32.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информации и общественного развития Павлодарской области": понедельник-пятница с 9.00 до 18.30 часов, обеденный перерыв с 13.00 до 14.30 часов,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"Управление информации и общественного развития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государственного учреждения "Управление информации и общественного развития Павлодарской области" является государство в лице акимата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"Управление информации и общественного развития Павлодарской области" осуществляется из областного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"Управление информации и общественного развития Павлодарской области"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"Управление информации и общественного развития Павлодарской области". Если государственному учреждению "Управление информации и общественного развития Павлодарской области"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Задачи: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Павлодарской области по обеспечению общественно-политической стабильности, демократизации общественных процессов и консолидации общества, мониторинг и анализ исполнения законодательных и иных нормативных правовых актов в сфере информации и общественного развития, молодежной политики, участие в формировании и реализации государственной политики в сфере межэтнических отношений, диаспоральной политики, взаимодействия с соотечественниками, осуществление межотраслевой координации в сферах деятельности, отнесенных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областной инфраструктуры поддержки и взаимодействия с общественными и этнокультурными объединениями, политическими партиями, общественно-политическими организациями, профессиональными союзами, средствами массовой информации, представителями общественности и другими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системы подготовки, переподготовки и повышения квалификации кадров сферы информации и общественного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приоритетов в сфере информации и общественного развития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исполнения хода реализации внутренней политики государства, а также актов и поручений Президента, Правительства Республики Казахстан, актов акимата и акима Павлодарской области по вопросам, относящимся к компетенции государственного учреждения "Управление информации и общественного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укреплении демократических институтов общества, пропаганде основных приоритетов Стратегии развития Казахстана до 2050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выработка концептуальных основ и практических рекомендаций в вопросах информации и общественного развития,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формирование и размещение государственного заказа по проведению государственной информационной политики на областном уровне, обеспечение контроля за его осуществлением;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социологических и политологических исследований, направленных на прогнозирование общественно-политической ситуации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защита прав и законных интересов молодежи;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вовлечение молодежи в социально-экономическую и общественно-политическую жизнь страны;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создание условий для реализации государственных программ, касающихся вопросов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воспитание гражданственности и укрепление чувства казахстанского патриотизма, любви к своей Родине – Республике Казахстан, уважения к государственным символам страны, к ее истории, культуре и народным традициям, нетерпимости к любым антиконституционным и антиобщественным проявлениям;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иных задач, возложенных на государственное учреждение "Управление информации и общественного развития Павлодарской области" в порядке, установленном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акиму Павлодарской области на рассмотрение предложения по совершенствованию организации деятельности исполнительных органов, финансируемых из областного бюджета, в сфере информации и общественного развития, осуществлять подготовку информационно-аналитических и иных материалов по вопросам, относящимся к ведению государственного учреждения "Управление информации и общественного развития Павлодарской области";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Управлением информации и общественного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своей компетенции в мероприятиях, проводимых центральными государственными 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акима, акимата области во всех судебных,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протоколы об административном правонарушении за не предоставление или предоставление неверных, неполных сведений в Базу данных неправительственных организаций Министерства информации и общественного развития Республики Казахстан на основании Кодекса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исполнения актов Президента и Правительства Республики Казахстан, поручений Администрации Президента Республики Казахстан, актов акимата и акима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актов акимата и акима Павлодарской области по вопросам, входящим в компетенцию Управления информации и общественного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государственной информационной политики через региональные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формирование, размещение и контроль осуществления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участие в разработке и реализации концепций, программ, определяющих государственную политику во внутриполитической сфере, в вопросах межэтнических и межконфессиональных отношений, обеспечения и соблюдения прав и свобод человека в Республике Казахстан, реализация документов Системы государственного планирования в Республике Казахстан по вопросам, входящим в компетенцию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формирование, накопление, обобщение сведений о неправительственных организациях области и предоставление отчета в уполномоченный орган;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взаимосвязей с политическими партиями, этнокультурными, неправительственными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прав владения и пользования долями участия в товариществах с ограниченной ответственностью, полномочий субъекта права государственных и юридических лиц, в случаях, предусмотренных актами акимата и акима области, иными нормативными правовыми актами, в том числе принятие решений в отношении них аналогично компетенции уполномоченных органов соответствующей отрасли;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принятие мер по формированию антикоррупционной культуры в обществе;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реализация государственной молодежной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обеспечение проведения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обеспечение реализации политики занятости и трудоустройства молодежи, организация мониторинга рынка труда и практики трудоустройства молодых специалистов;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волонтерской деятельности молодежи и молодежного самоуправления;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создание молодежных ресурсных центров, обеспечение и координирование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проведения регионального форума молодежи;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принятие мер по укреплению казахстанского патриотизма и межэтнической толерантности;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разъяснительной работы на местном уровне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функции заказчика и организатора конкурсов в процессе проведения государственных закупок товаров, работ и услуг, осуществление контроля за целевым и эффективным расходованием средств, выделенных на эти цели;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контроля за использованием (установлением, размещением) государственных символов Республики Казахстан на территории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формирования, реализации, мониторинга и оценки результатов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создание советов по взаимодействию и сотрудничеству с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предоставление информации по реализации государственного социального заказа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изучение и анализ процессов в сфере межэтнических отношений, обеспечение и контроль за качественным проведением исследований по вопросам реализации государственной политики в сфере межэтнических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выработка предложений по совершенствованию проведения мониторинга, анализа и социологических исследований в рамках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взаимодействие с Ассамблеей народа Казахстана Павлодарской области, центральными государственными, местными исполнительными органами и иными организациями по вопросам, относящимся к компетенции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проведение совместных региональных мероприятий, акций и конкурсов, направленных на укрепление межэтнического согласия, оказание консультативной помощи местным исполнительным органам городов и районов области в сфере межэтнических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взаимодействия и сотрудничества с этнокультурными объединениями и иными общественными организациями по укреплению межэтнического согласия и толерантности;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мониторинг и анализ положения соотечественников, прибывших и проживающих в области этнических казахов;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выработка предложений по совершенствованию механизмов поддержки соотечественников, прибывших и проживающих в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деятельности председателя и Совета Ассамблеи народа Казахстана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на регулярной основе осуществление сбора и ежеквартального предоставления в Аппарат Ассамблеи народа Казахстана информации о состоянии и перспективах укрепления общественного согласия и общенационального единства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взаимодействия этнокультурных и иных общественных объединений с местными исполнительными органами и органами местного самоуправления по вопросам реализации государственной политики по обеспечению общественного согласия и общенационального единства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разработка методики определения стоимости услуг, закупаемых для проведения государственной информационной политики в средствах массовой информации на региональном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ведение документации и учета по вопросам присвоения Звания "Почетный гражданин области", изготовления, оформления и хранения удостоверений и нагрудных знаков, книги Почета области (города, района) осуществляется государственным органом в сфере внутренней политики. Финансирование затрат на изготовление книги Почета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осуществление иных функций, предусмотренных законодательством Республики Казахстан.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"Управление информации и общественного развития Павлодарской области" осуществляется первым руководителем, который несет персональную ответственность за выполнение задач, возложенных на Управление информации и общественного развития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"Управление информации и общественного развития Павлодарской области" назначается на должность и освобождается от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"Управление информации и общественного развития Павлодарской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"Управление информации и общественного развития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функции и полномочия работников структурных подразделений государственного учреждения "Управление информации и общественного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"Управление информации и общественного развития Павлодарской области"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"Управление информации и общественного развития Павлодарской области",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"Управление информации и общественного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"Управление информации и общественного развития Павлодарской области"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структуры государственного учреждения "Управление информации и общественного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государственного учреждения "Управление информации и общественного развития Павлодарской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"Управление информации и общественного развития Павлодарской области"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определяет полномочия своих заместителей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"Управление информации и общественного развития Павлодарской области" коллегиальных органов не имеет.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"Управление информации и общественного развития Павлодарской области" и местным исполнительным органом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"Управление информации и общественного развития Павлодарской области"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администрацией государственного учреждения "Управление информации и общественного развития Павлодарской области" и трудовым коллективом определяются в соответствии с законодательством о государственной службе, Трудовым кодексом Республики Казахстан и коллективным договором.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Государственное учреждение "Управление информации и общественного развития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государственного учреждения "Управление информации и общественного развития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государственным учреждением "Управление информации и общественного развития Павлодарской области",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Государственное учреждение "Управление информации и общественного развития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государственного учреждения "Управление информации и общественного развития Павлодарской области"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организаций, находящихся в ведении государственного учреждения "Управление информации и общественного развития Павлодарской области":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 развития молодежных инициатив" (ЦРМИ);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"Ертіс Медиа";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"Қоғамдық келісім".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"____" __________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Павлодарской области, подлежащих к отмене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Павлодарской области от 16 июля 2019 года № 217/2 "Об утверждении Положения о государственном учреждении "Управление информации и общественного развития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Павлодарской области от 21 сентября 2020 года № 197/4 "О внесении изменения в постановление акимата Павлодарской области от 16 июля 2019 года № 217/2 "Об утверждении Положения о государственном учреждении "Управление информации и общественного развития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Павлодарской области от 12 января 2021 года № 11/1 "О внесении изменения в постановление акимата Павлодарской области от 16 июля 2019 года № 217/2 "Об утверждении Положения о государственном учреждении "Управление информации и общественного развития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Павлодарской области 6 августа 2021 года № 201/7 "О внесении изменения в постановление акимата Павлодарской области от 16 июля 2019 года № 217/2 "Об утверждении Положения о государственном учреждении "Управление информации и общественного развития Павлодарской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