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1875" w14:textId="db51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апреля 2022 года № 99/1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"Управление сельского хозяйства Павлодарской области" согласно приложению 1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некоторые постановления акимата Павлодарской области согласно приложению 2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Утешова М.О.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сельского хозяйства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сельского хозяйства Павлодарской области" является государственным органом Республики Казахстан, финансируемое из областного бюджета и уполномоченное акиматом Павлодарской области на осуществление функций в сфере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сельского хозяйства Павлодарской области"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сельского хозяйства Павлодарской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сельского хозяйства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"Управление сельского хозяйства Павлодарской области"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сельского хозяйства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сельского хозяйства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сельского хозяйства Павлодарской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сельского хозяйства Павлодарской области"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сельского хозяйства Павлодарской области": Республика Казахстан, Павлодарская область, 140000, город Павлодар, улица Астана, строение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сельского хозяйства Павлодарской области":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"Павлодар облысының ауыл шаруашылығы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сельского хозяйства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сельского хозяйства Павлодарской области" является государство в лице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"Управление сельского хозяйства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сельского хозяйства Павлодарской области" осуществляется из областного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сельского хозяйства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сельского хозяйства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предмет, задачи и полномочия государственного учреждения "Управление сельского хозяйства Павлодарской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 государственного учреждения "Управление сельского хозяйства Павлодарской области" - содействие экономическому росту и достижение качественно нового уровня конкурентоспособности отраслей агропромышленного комплекса, реализация на областном уровне политики развития сельского хозяйства, обеспечение мониторинга и анализа исполнения законодательных и иных нормативных правовых актов в сфере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государственного учреждения "Управление сельского хозяйства Павлодарской области" является осуществление мероприятий по реализации государственной политики развития в сфере сельского хозяйства на территории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развития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государственной поддержке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продовольственной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качества государственных услуг и обеспечение внедрения цифровых технологий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регулирование отношений, возникающих в процессе производства, хранения и реализации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области предложения по основным направлениям развития, оперативному решению вопросов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порядке, по согласованию с должностными лицами, государственными органами, организациями и гражданами информации по вопросам, связанным с исполнением задач, поставленных перед государственным учреждением "Управление сельского хозяйства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правоохранительными и государственными органами, предприятиями, организациями по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конференции, круглые столы и иные заседания по вопросам, входящим в компетенцию государственного учреждения "Управление сельского хозяйства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об административных правонарушениях при выявлении нарушений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области во всех судебных, государственных органах, учреждениях, предприятиях и иных организациях в пределах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государственного учреждения "Управление сельского хозяйства Павлодарской области"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функции, предусмотренные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информационную работу среди населения области по вопросам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сведения, составляющие государственные секреты, служебную, коммерческую или иную охраняемую законом тайны, ставшие им известными в связи с выполнением трудовых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обезвреживанию пестицидов по согласованию с уполномоченным органом в области охраны окружающей среды и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строительство, содержание и поддержание в надлежащем состоянии специальных хранилищ (могильников);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фитосанитарных мероприятий по борьбе с нестадными саранчовыми с численностью выше экономического порога вредоносности;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лицензирование деятельности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(формуляции) пестицидов;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пестицидов;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применению пестицидов аэрозольным и фумигационным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области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распределение с учетом предложений республиканских палат и иных общественных объединений, осуществляющих деятельность в области животноводства, субсидий на племенную продукцию (материал) в пределах бюджетных средств, предусмотренных на указанные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учета данных в области племенного животноводства по утвержденным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государственной политики в области развития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соглашения (меморандума) по вопросу диверсификации структуры посевных площадей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предложений по государственной поддержке субъектов агропромышленного комплекса в соответствии с Законом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государственной технической инспекции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региональных выставок, ярмарок по ассортименту выпускаемой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конкурса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оптовых рынков по торговле продукцией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мониторинга состояния продовольственной безопасности, цен и рынков продукции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образование и организация работы комиссии по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и реализация мероприятий по распространению и внедрению инновационного опыта в области агропромышленного комплекса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правил организации отбора инновационных проектов в области агропромышленного комплекса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(могильников), пестицидов и тары из-под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удешевления стоимости семян первой, второй и третьей репродукции, реализованных отечественным сельскохозяйственным товаропроизводителям;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проведения мероприятий по борьбе с вредными организмами в соответствии с перечнем и порядком, определяемыми уполномоченным органом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ведение 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возмещение части расходов, понесенных субъектом агропромышленного комплекса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норматива субсидий закупаемой сельскохозяйственной продукции, по которым устанавливается гарантированная закупная цена и закупочная цена;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субсидирования стоимости удобрений (за исключением органических);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субсидирования производства приоритетных культур, в том числе многолетних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субсидирования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разработка мероприятий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привлечению инвестиций и кредитов банков второго уровня в отрасли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прудовых, озерно-товарных, рыбоводных хозяйств и рыбоперерабатывающих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условий для роста специализированных животноводческих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создание условий для функционирования и развития информационно-маркетинговой системы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составление баланса продовольственной обеспеченности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реализация государственной политики в области зернового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лицензирование деятельности по оказанию услуг по складской деятельности с выпуском зерновых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удешевления отечественным сельскохозяйственным товаропроизводителям стоимости минеральных удобрений, протравителей семян и пестицидов в соответствии с бюджетными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принятие необходимых мер по своевременному обеспечению потребностей внутреннего рынка в нефтепродуктах;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принятие мер по созданию в регионах конкурентной среды по оказанию услуг по оценке соответствия в области технического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государственный контроль за хлебоприемными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действия лицензии на право осуществления деятельности по оказанию услуг по складской деятельности с выпуском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контроль за соблюдением хлебоприемными предприятиями правил: ведения количественно-качественного учета зерна; хранения зерна; формирования и ведения государственного электронного реестра держателей зерновых расписок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мониторинга зернового рынка в пределах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государственный контроль безопасности и качества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наложение запрета на отгрузку любым видом транспорта зерна с хлебоприемного предприятия при наличии оснований, предусмотренных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подача в суд заявления о введении и досрочном завершении временного управления хлебоприемным предприятием;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проверка фактического наличия и качества зерна у участников зернового рынка и соответствия его отчетным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контроль количественно-качественного состояния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внесение предложений по введению временного управления хлебоприемным предприятием;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осуществление государственного контроля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реализация государственной политики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внесение на рассмотрение в уполномоченный орган предложений по объемам производства и реализации элитно-семеноводческими хозяйствами элитных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проведение аттестации субъектов семеноводства с выдачей соответствующего свидетельства в порядке, определяемом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ведение государственного электронного реестра разрешений и уведомлений;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составление баланса семян по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содействие в пределах компетенции формированию сельскохозяйственными товаропроизводителями страховых и переходящих фондов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внесение предложений по схемам и методам, ведение первичного, элитного семеноводства и массового размножения семян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осуществление мониторинга семенных ресурсов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установление предельной цены реализации на подлежащие субсидированию семена в пределах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определение ежегодных квот по каждому виду семян, подлежащих субсидированию: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оригинальным семенам – для каждого аттестованного субъекта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элитным семенам – для каждой административно-территориальной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контроль целевого использования просубсидированных оригинальных и элитных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организация подготовки и повышения квалификации кадров апробаторов и семенных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на основании предложения государственного инспектора по семеноводству приостановление: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свидетельства об аттестации, удостоверяющего право субъекта на осуществление деятельности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по проведению экспертизы сортовых и посевных качеств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ведение учета распространения карантинных объектов и предоставление информации уполномоченному органу и заинтересованным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реализация государственной политики в области карантина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организация на объектах государственного карантинного фитосанитарного контроля и надзора проведения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в течение пяти рабочих дней со дня поступления представления территориальных подразделений ведомства уполномоченного органа принимают решение об установлении карантинной зоны с введением карантинного режима или его отмене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составление протоколов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реализация Государственных программ в сфере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реализация в пределах своей компетенции государственной политики в области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оказание государственных услуг в сфере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определение в пределах своей компетенции приоритетов и мер по адаптации к изменению климата.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"Управление сельского хозяйства Павлодарской области"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государственного учреждения "Управление сельского хозяйства Павлодарской области" осуществляется первым руководителем, который несет персональную ответственность за выполнение задач, возложенных на государственное учреждение "Управление сельского хозяйства Павлодарской области",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государственного учреждения "Управление сельского хозяйства Павлодарской области" назначается на должность и освобождается от должности акимом области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"Управление сельского хозяйства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Полномочия первого руководителя государственного учреждения "Управление сельского хозяйства Павлодарской области":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"Управление сельского хозяйства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разработку структуры государственного учреждения "Управление сельского хозяйства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перспективные и текущие планы работы государственного учреждения "Управление сельского хозяйства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должности работников государственного учреждения "Управление сельского хозяйства Павлодарской области", осуществляет в порядке, установленном законодательством Республики Казахстан, поощрение работников государственного учреждения "Управление сельского хозяйства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сельского хозяйства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сельского хозяйства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государственного учреждения "Управление сельского хозяйства Павлодарской области"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"Управление сельского хозяйства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"Управление сельского хозяйства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администрацией государственного учреждения "Управление сельского хозяйства Павлодарской области" и трудовым коллективом определяются в соответствии с Трудовым кодексом Республики Казахстан, Законом Республики Казахстан "О государственной службе Республики Казахстан" и коллективным договором.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"Управление сельского хозяйства Павлодарской области"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"Управление сельского хозяйства Павлодарской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"Управление сельского хозяйства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"Управление сельского хозяйства Павлодарской области", относится к областной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"Управление сельского хозяйства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"Управление сельского хозяйства Павлодарской области"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"Управление сельского хозяйства Павлодарской области" осуществляются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99/1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Павлодарской области, подлежащих отмене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сентября 2016 года № 284/7 "Об утверждении Положения о государственном учреждении "Управление сельского хозяйства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Павлодарской области от 29 января 2018 года № 30/1 "О внесении изменения в постановление акимата Павлодарской области от 19 сентября 2016 года № 284/7 "Об утверждении Положения о государственном учреждении "Управление сельского хозяйства Павлодарской области"".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Павлодарской области от 3 июня 2019 года № 168/2 "О внесении изменения в постановление акимата Павлодарской области от 19 сентября 2016 года № 284/7 "Об утверждении Положения о государственном учреждении "Управление сельского хозяйства Павлодарской области"".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Павлодарской области от 5 августа 2020 года № 165/3 "О внесении изменения в постановление акимата Павлодарской области от 19 сентября 2016 года № 284/7 "Об утверждении Положения о государственном учреждении "Управление сельского хозяйства Павлодарской области"".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Павлодарской области от 12 января 2021 года № 9/1 "О внесении изменения в постановление акимата Павлодарской области от 19 сентября 2016 года № 284/7 "Об утверждении Положения о государственном учреждении "Управление сельского хозяйства Павлодарской области"".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