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f7d7f" w14:textId="67f7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Павлодарской области от 17 января 2022 года № 19/1 "Об утверждении Положения о государственном учреждении "Управление культуры, развития языков и архивного дела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31 октября 2022 года № 311/4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2022 года № 599 "О присвоении имени Нагимбека Нурмухаммедова коммунальному государственному казенному предприятию "Павлодарский областной художественный музей" управления культуры, развития языков и архивного дела Павлодарской области, акимата Павлодарской области и переименовании некоторых коммунальных государственных учреждений образования Павлодарской области"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следующее изменение от 17 января 2022 года № 19/1 "Об утверждении Положения о государственном учреждении "Управление культуры, развития языков и архивного дела Павлодарской области"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32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казенное предприятие "Павлодарский областной художественный музей имени Нагимбека Нурмухаммедова" управления культуры, развития языков и архивного дела Павлодарской области,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культуры, развития языков и архивного дела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