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9606" w14:textId="3559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"Аппарат акима села Жетекши"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11 апреля 2022 года № 508/2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"Аппарат акима села Жетекши"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города Павлодара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"Аппарат акима села Жетекши" принять необходимые меры, вытекающие из настоящего постановления, в соответствии с действующим законодательством.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города Иманзаипова Е.Б.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508/2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села Жетекши"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села Жетекши" (далее – аппарат акима) является государственным учреждением, обеспечивающим деятельность акима села Жетекши (далее – аким) и осуществляющим иные функции,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нормативно-правовыми актами, а также настоящим Положением об аппарате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 акима является юридическим лицом в организационно – правовой форме государственного учреждения, в соответствии с законодательством Республики Казахстан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по вопросам своей компитенции в установленном законодательством порядке принимает решения, оформляемые приказами руководителя, и другими актами согласно закона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 акима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акима: Республика Казахстан, 140019, Павлодарская область, город Павлодар, село Жетекши, улица Мухтар Ауэзова,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аппарата акима на государственном языке: "Жетекші ауылы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села Жетекши".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работы государственного учреждения "Аппарат акима села Жетекши":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900 час. до 1830 час., обеденный перерыв с 1300 час. до 1430 час.,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Финансирование деятельности Аппарата акима осуществляется из местного бюджета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Аппарату акима запрещается вступать в договорные отношения с субъектами предпринимательства на предмет выполнения обязанностей являющихся полномочиями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акима по реализации государственной политики на подведомственной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акима с другими государственными органами, организациями и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проводит инвентаризацию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1.6. организует по согласованию с акимом города Павлодара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1.7.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1.8.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 (города областного значения),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исполнение решений, принятых на сходе местного сообщества или собрании местного сообщества и одобренных акимом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вносит в вышестоящий акимат для утверждения соответствующим маслихатом бюджетных программ, администратором которых выступает аппарат акима;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Павлодара отчет об исполнении бюджета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села;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целевым и эффективным использованием коммунального имущества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устанавливает коммунальному государственному предприятию, имущество которого находится в коммунальной собственности села (коммунальной собственности местного самоуправления) срок содержания и обеспечения сохранности изъятого имущества до его передачи иному лицу с последующим списанием с баланса;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села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обращения, заявления, жалобы юридических и физических лиц,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сохранение государственного жилищного фонда села , а также строительство, реконструкция, ремонт и содержание автомобильных дорог в селе;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организации крестьянских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и обеспечивает исполнение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совершение нотариальных действий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выявляет малообеспеченных лиц, вносит в вышестоящие органы предложения по обеспечению занятости, оказанию адресной социальной помощи, организации обслуживания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помощь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поддерживает и оказывает содействие в материально-техническом обеспечении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создает условия для развития физической культуры и спорта по месту жительства физических лиц и в местах их массового отдыха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оказание социально-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трудоустройство лиц, состоящих на учете в службе пробации уголовно- исправительной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местностях, где нет органов занятости, отмечает безработных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выполнение общественных работ лицам, осужденным к данному виду наказания, в порядке определяемом уполномоченным органом в сфере уголовно- исправительной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занятости осужденных, отбывающих наказание в учреждении уголовно- исправительной системы, в том числе путем: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заказов на товары, работы и услуги, производимые, выполняемые и оказываемые предприятиями и учреждениями уголовно-исправительной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привлечение субъектов предпринимательства к открытию, расширению и модернизации на территории учреждений уголовно-исправительной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содействует кадровому обеспечению сельских организаций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движения общественного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деятельность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городах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детей дошкольного и школьного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функционирование опорных школ (ресурсных центров);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в организации бесплатного подвоза обучающихся до ближайшей школы и обратно;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статистический и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участие в работе сессий маслихата города при утверждении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в пределах своей компетенции обеспечение водоснабжением села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погребения безродных, и общественных работ по содержанию в надлежащем состоянии кладбищ и иных мест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места для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соответствующей территории; обеспечивает ветеринарные пункты служебными помещениями в порядке, установленном законодательством Республики Казахстан;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идентификации сельскохозяйственных животных в порядке, установленном Правительством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функционированию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скотомогильников (биологических ям), специальных хранилищ (могильников) пестицидов, ядохимикатов и тары из-под 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 оперативной информации в области агропромышленного комплекса и сельских территорий и предоставляет ее местным исполнительным органам ( акиматам) районов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участвует в проведении сельскохозяйственной переписи;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конкурс "Лучший по профессии в агропромышленном комплексе";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разъяснительную работу среди пастбищепользователей о проведении мероприятий по рациональному использованию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совместно с органами местного самоуправления соблюдение предельно-допустимых норм нагрузки на общую площадь пастбищ;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 на своих интернет-ресурсах План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информирует местный исполнительный орган области о сбитых и деградированных пастбищах;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земельные участки в частную собственность и землепользование, за исключением случаев предусмотренных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публичные сервитуты;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предложения в районный (городской)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предписания в Государственную корпорацию на установление и прекращение обременения права на земельный участок;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государственный контроль за использованием и охраной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информацию в соответствующий уполномоченный орган по контролю за использованием и охраной земель о лицах, у которых принудительно изъяты земельные участки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отнесении этих населенных пунктов в категории поселков, сел, об их упразднении и преобразовании;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соответствующего населенного пункта вносит в районные представительные и исполнительные органы предложения о наименовании и переименовании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мнения населения соответствующей территории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 в районные представительные и исполнительные органы предложения об установлении и изменении границ поселков, сел,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работу с органами управления объектами кондоминиума, собственниками жилых и нежилых зданий по обеспечению ими абонентских ящиков и их надлежащей эксплуатации;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предоставление информации в уполномоченный орган в сфере информации для проведения оценки качества оказания государственных услуг, оказываемых в электронной форме, в порядке и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коммунального имущества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определяет предмет и цели деятельности коммунального государственного предприятия, имущество которого находится в коммунальной собственности села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Павлодара;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находятся в коммунальной собственности села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находятся в коммунальной собственности села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дела об административных правонарушениях и налагать административные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приобретать и осуществлять имущественные и неимущественные права;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информационными базами данных органов государственного управления, архивов, научных учреждений;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договоры, соглашения;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иные полномочия установленные Конституцией Республики Казахстан, законами и иными нормативными правовыми актами Республики Казахстан, принимаемые Президентом Республики Казахстан, Правительством Республики Казахстан, вышестоящим центральным государственными органом по отношению к нему.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акима села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Руководство аппарата акима осуществляется акимом села, который несет персональную ответственность за выполнение возложенных на аппарат акима 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 акима села: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должностным лицом и без доверенности выступает от имени государственного учреждения аппарата акима во взаимоотношениях с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рассматривает решения, принятые на сходе местного сообщества или собрания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составляет и утверждает сводный план поступлений и расходов денег от реализации государственными учреждениями товаров (работ, услуг)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села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акима села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Имущество, закрепленное за аппаратом акима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Реорганизация и упразднение аппарат акима села осуществляется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Перечень организаций, находящихся в ведении: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"Культурно- досуговый центр аппарата акима села Жетекши".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учреждение "Физкультурно-оздоровительный комплекс "Aq júrek" села Жетекши".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508/2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отмененных постановлений акимата города Павлодара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постановление акимата города Павлодара от 10 января 2019 года № 19/1 "Об утверждении Положения о государственном учреждении "Аппарат акима села Жетекши";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постановление акимата города Павлодара от 15 апреля 2021 года 670/3 "Об утверждении Положения о государственном учреждении "Аппарат акима села Жетекши".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