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c6e2" w14:textId="a4cc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16 мая 2022 года № 774/2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Положение о государственном учреждении "Отдел экономики и финансов города Павлодара"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города Павлодара" принять необходимые меры, вытекающие из настоящего постановления, в соответствии с действующим законодательством.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выполнением настоящего постановления возложить на заместителя акима города Беготаеву К. К.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774/2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города Павлодара"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города Павлодара" (далее – ГУ "Отдел экономики и финансов города Павлодара") является государственным органом акимата города Павлодара Республики Казахстан, осуществляющий межотраслевую координацию в сфере экономики, бюджетного планирования, разработки стратегических программных документов и исполнения бюджета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экономики и финансов города Павлодара"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экономики и финансов города Павлодара"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финансов города Павлодара"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 в соответствии с законодательством Республики Казахстан,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финансов города Павлодара" вступает в гражданские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финансов города Павлодара" может выступать стороной гражданско-правовых отношений от имени государства, если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экономики и финансов города Павлодара" по вопросам своей компетенции в установленном законодательством порядке принимает решения, оформляемые приказами руководителя ГУ "Отдел экономики и финансов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экономики и финансов города Павлодара"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ГУ "Отдел экономики и финансов города Павлодара": Республика Казахстан, 140000, Павлодарская область, город Павлодар, улица Каирбаева,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экономики и финансов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– пятница с 9.00 часов до 18.30 часов, обеденный перерыв с 13.00 часов до 14.30 часов, выходные дни: суббота –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языке: "Павлодар қаласы экономика және қаржы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экономики и финансов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экономики и финансов города Павлодара" является государство в лице акимата города Павлодара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экономики и финансов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экономики и финансов города Павлодара"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экономики и финансов города Павлодара"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ГУ "Отдел экономики и финансов города Павлодара"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государственной политики, направленной на эффективное планирование и исполнение бюджета города, ведение бюджетного учета и отчетности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координация деятельности администраторов бюджетных программ, финансируемых из бюджета города, по вопросам социально-экономического развития города Павлодара, разработки стратегических и программных документов и исполнении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города Павлодара предложения: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 приоритетным направлениям социально-экономического развития города Павлодара;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изменениях в принятые акты или отмене актов исполнительных органов, финансируемых из местного бюджета, препятствующих реализации программ развития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ГУ "Отдел экономики и финансов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давать юридическим лицам, финансируемым из бюджета города рекомендации о необходимости устранения нарушений бюджетного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ГУ "Отдел экономики и финансов города Павлодара" в государственных органах,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соблюдение и защиту прав, свобод и законных интересов граждан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полномочия в пределах предоставленных ГУ "Отдел экономики и финансов города Павлодара" прав в соответствии с законодательством РК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исполнение бюджета, ориентированного на достижение прямых и конечных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координировать ведение бухгалтерского и бюджетного учета, финансовой и бюджетной отчетности по исполнению бюджета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единую государственную финансовую политику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вести мониторинг и сбор предложений по определению объемов поступления в бюджет города и использования средств с учетом приоритетности, в соответствии с задачами социально-экономического развития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эффективное использование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социально-экономического паспорта, проведение анализа и подготовка информации социально-экономического положения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исполнения бюджетных программ администраторами;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экономических заключений, на предмет экономической целесообразности инвестиционных проектов, их влияния на экономику города и соответствия стратегическим и программным документам, подготовленные на основании экспертизы и технико-экономического обоснования бюджетных инвестиционных проектов и проектов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 предоставление информации о ходе реализации Программы развития города Павлодара на постоянную комиссию, акимат и сессию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согласований проектов актов акимата и акима города на соответствие планам и программам экономического, социального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реализации бюджетных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совместно с управлением государственных доходов по городу Павлодар прогнозирования доходов бюджета города на предстоящий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основных направлений бюджетной политики города Павлодара на предстоящий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методологического руководства по планированию бюджета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проектов постановлений акимата города и решений сессий городского маслихата при утверждении, внесении изменений, дополнений, уточнений бюджета, программ развития города Павлодара и другим вопросам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планирования и учета резервов местного исполнительного органа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оказание государственной услуги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13) разработка проекта городского бюджета на плановый период и внесение предложений по уточнению, корректировке городского бюджета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содействия экономическому развитию города в рамках программы "Развитие регионов";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осуществление взаимодействия с государственными органами, должностными лицами для реализации задач, возложенных на ГУ "Отдел экономики и финансов города Павлодара";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исполнения актов акимата и акима города Павлодара его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установление и постоянное развитие связей с общественностью, в том числе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перспективных и текущих планов деятельности ГУ "Отдел экономики и финансов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исполнения и осуществление мониторинга бюджета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составление, утверждение и ведение сводного плана финансирования по обязательствам, сводного плана поступлений и финансирования по платежам по бюджету города, и внесение в них дополнений и изменений;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согласование сводных планов поступлений и расходов денег от реализации государственными учреждениями города товаров (работ, услуг), остающихся в их распоряжении;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утверждение годовых сумм прогноза поступлений по доходам, погашение бюджетных кредитов от продажи финансовых активов и займов бюджета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заключений к проектам решений местного исполнительного органа о выделении средств из резерва местного исполнительного органа на неотложные затраты;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рассмотрение ходатайства о выделении денег из резерва местного исполнительного органа в случаях возникновения чрезвычайных ситуаций социального, природного и техногенного характера местного масштаба, а также проведения мероприятий по обеспечению правового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составление и представление бюджетной отчетности, отчета об исполнении, а также свод консолидированной финансовой отчетности бюджета города, в соответствии с требованиями законодательства Республики Казахстан о бухгалтерском учете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мониторинга бюджетных кредитов из вышестоящих бюджетов, обеспечение их учета и возврата;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возврата из бюджета города и (или) зачет излишне (ошибочно) уплаченных сумм поступлений в бюджет города по кодам классификации, администрируемым государственным учреждением "Отдел экономики и финансов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разрешений на открытие контрольных счетов наличности, присвоение и закрытие кодов государственных учреждений, финансируемых из бюджета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сбор, формирование и предоставление в государственный орган по исполнению бюджета области данных для проведения оценки деятельности местных исполнительных органов районов (городов областного значения) по управлению бюджетными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обсуждения на заседании общественного совета, а также предоставление в маслихат города и ревизионную комиссию области годового отчета об исполнении бюджета города.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ГУ "Отдел экономики и финансов города Павлодара" осуществляется первым руководителем, который несет персональную ответственность за выполнение возложенных на ГУ "Отдел экономики и финансов города Павлодара"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ГУ "Отдел экономики и финансов города Павлодара" назначается на должность и освобождается от должности в соответствии с действующим законодательством Республики Казахстан в сфере государственной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ГУ "Отдел экономики и финансов города Павлодара" имеет заместителей, которые назначаются на должности и освобождаются от должности в соответствии с действующим законодательством Республики Казахстан в сфере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ГУ "Отдел экономики и финансов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работников, специалистов, заведующих секторов ГУ "Отдел экономики и финансов города Павлодара" в соответствии с законодательством Республики Казахстан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 порядке, установленном законодательством Республики Казахстан в сфере государственной службы и бюджетным законодательством поощрение, оказание материальной помощи, наложение дисциплинарных взысканий на сотрудников ГУ "Отдел экономики и финансов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исполнения всеми работниками ГУ "Отдел экономики и финансов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секторах, должностные инструкции работников ГУ "Отдел экономики и финансов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ГУ "Отдел экономики и финансов города Павлодара" во всех государственных органах и иных организациях независимо от форм собственности без доверенности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разработку структуры ГУ "Отдел экономики и финансов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 ГУ "Отдел экономики и финансов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финансов города Павлодара" в период его отсутствия осуществляется лицом, его замещающим в соответствии с действующим законодательством Республики Казахстан в сфере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определяет полномочия своих заместителей в соответствии с действующим законодательством Республики Казахстан в сфере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ГУ "Отдел экономики и финансов города Павлодара" коллегиального органа не имеет.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ГУ "Отдел экономики и финансов города Павлодара"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финансов города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ГУ "Отдел экономики и финансов города Павлодара",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ГУ "Отдел экономики и финансов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Реорганизация и упразднение ГУ "Отдел экономики и финансов города Павлодара"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