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5b07" w14:textId="16d5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"Аппарат акима села Мойылды"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июня 2022 года № 1043/2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"Аппарат акима села Мойылды"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Павлодара от 07 февраля 2020 года № 300/2 "Об утверждении Положения о государственном учреждении "Аппарат акима села Мойылды".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Мойылды"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Иманзаипова Е.Б.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1043/2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Мойылды"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Мойылды" (далее – аппарат акима) является государственным учреждением, обеспечивающим деятельность акима селаМойылды (далее – аким) и осуществляющим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 об аппарате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приказами руководителя,и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 акима: Республика Казахстан, 140016, Павлодарская область, город Павлодар, село Мойылды, улица Ұлы дала, 5/2.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аппарата акима на государственном языке: "Мойылды ауылы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акимасела Мойылды".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государственного учреждения "Аппарат акимасела Мойылды":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900 час. до 1830 час., обеденный перерыв с 1300 час. до 1430 час.,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села, образуется, упраздняется и реорганизуется акиматом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Финансирование деятельности Аппаратаакима осуществляется из местного бюджета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организует по согласованию с акимом города Павлодара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осуществляет полномочия,предусмотренные в соответствии с Конституцией Республики Казахстан, законами и иными нормативно правовыми актами Республики Казахстан, принимаемые Президентом Республики Казахстан, Правительством Республики Казахстан, вышестоящим государственным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осуществлять обязанности,предусмотренные в соответствии с Конституцией Республики Казахстан, законами и иными нормативно правовыми актами Республики Казахстан, принимаемые Президентом Республики Казахстан, Правительством Республики Казахстан, вышестоящим государственным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акимаврамках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в вышестоящий акимат для утверждения соответствующим маслихатом бюджетных программ, администратором которых выступает аппарат акима;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Павлодара отчет об исполнении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села(коммунальной собственности местного самоуправления) срок содержания и обеспечения сохранности изъятого имущества до его передачи иному лицу с последующим списанием с 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села(коммунальной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села, а также строительство, реконструкция, ремонт и содержание автомобильных дорог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материально-техническом обеспечении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социально-уязвимым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трудоустройство лиц, состоящих на учете в службе пробации уголовно- исправительной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 к данному виду наказания, в порядке определяемом уполномоченным органом в сфере уголовно- 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занятости осужденных, отбывающих наказание в учреждении уголовно- исправительной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заказов на товары, работы и услуги, производимые, выполняемые и оказываемые предприятиями и учреждениями уголовно-исправительной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субъектов предпринимательства к открытию, расширению и модернизации на территории учреждений уголовно- исправительной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кадровому обеспечению сельских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организациибесплатного подвоза обучающихся до ближайшей школы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 пределах своей компетенции обеспечение водоснабжением села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погребения безродных, и общественных работ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 обеспечивает ветеринарные пункты служебными помещениями в порядке, установленном законодательством Республики Казахстан;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идентификации сельскохозяйственных животных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скотомогильников(биологических ям), специальных хранилищ (могильников) пестицидов, ядохимикатов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оперативной информации в области агропромышленного комплекса и сельских территорий и предоставляет ее местным исполнительным органам ( акиматам) районов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сельскохозяйственной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разъяснительную работу среди пастбищепользователей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совместно с органами местного самоуправления соблюдение предельно-допустимых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на своих интернет-ресурсах План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местный исполнительный орган области о сбитых и деградированных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районный(городской)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предписания в Государственную корпорацию на установление и прекращение обременения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информацию в соответствующий уполномоченный орган по контролю за использованием и охраной земель о лицах, у которых принудительно изъяты земельные участки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соответствующего населенного пункта вносит в районные представительные и исполнительные органы предложения о наименовании и переименовании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установлении и изменении границ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 органами управления объектами кондоминиума, собственниками жилых и нежилых зданий по обеспечению ими абонентских ящиков и их надлежащей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функции, предусмотренные в соответствии с Конституцией Республики Казахстан, законами и иными нормативно правовыми актами Республики Казахстан, принимаемые Президентом Республики Казахстан, Правительством Республики Казахстан, вышестоящим государственным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коммунального имущества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функции, предусмотренные в соответствии с Конституцией Республики Казахстан, законами и иными нормативно правовыми актами Республики Казахстан, принимаемые Президентом Республики Казахстан, Правительством Республики Казахстан, вышестоящим государственным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 и налагать административные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приобретать и осуществлять имущественные и неимущественные права;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информационными базами данных органов государственного управления, архивов, научных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договоры,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права, предусмотренные в соответствии с Конституцией Республики Казахстан, законами и иными нормативно правовыми актами Республики Казахстан, принимаемые Президентом Республики Казахстан, Правительством Республики Казахстан, вышестоящим государственным органом.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акима села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 села: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аппарата акима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вправе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Имущество, закрепленное за аппаратом акима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упразднение Аппарат акима села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Перечень организаций, находящихся в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"Дом культуры аппарата акима села Мойылды".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"Физкультурно-оздоровительный комплекс села Мойылды".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