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a7b8" w14:textId="67fa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поселка, сельского округа и некоторых сел города Павлодара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28 декабря 2022 года № 209/27.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8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поселка Ленинский на 2023 – 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857 053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823 225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859 914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2 861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Кенжекольского сельского округа на 2023 – 2025 годы согласно приложениям 4, 5 и 6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785 658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748 871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786 371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села Павлодарское на 2023 – 2025 годы согласно приложениям 7, 8 и 9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1 046 996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1 017 960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1 050 400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3 404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села Жетекши на 2023 – 2025 годы согласно приложениям 10, 11 и 12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343 849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333 917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села Мойылды на 2023 – 2025 годы согласно приложениям 13, 14 и 15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250 091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поселка, сельского округа и некоторых сел города Павлодара на 2023 год объем субвенции, передаваемой из Павлодарского городского бюджета в общей сумме 868 901 тысяча тенге: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 –259 821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Кенжекольский сельский округ – 200 571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 – 190 591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– 143 242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 – 74 676 тысяч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специалистам в области социального обеспечения, культуры, спорта, являющимся гражданскими служащими и работающим в сельских населенных пунктах города Павлодара,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Ленинский на 2023 год (с изменениями)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Ленинский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Ленинский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Кенжекольского сельского округа на 2023 год (с изменениями)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Кенжекольского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Кенжекольского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Павлодарское на 2023 год (с изменениями)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65 474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Павлодарское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21 919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Павлодарское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68 799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Жетекши на 2023 год (с изменениями)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Павлодарского городского маслихата Павлодарской области 08.12.2023 </w:t>
      </w:r>
      <w:r>
        <w:rPr>
          <w:rFonts w:ascii="Times New Roman"/>
          <w:b w:val="false"/>
          <w:i w:val="false"/>
          <w:color w:val="ff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Жетекши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Жетекши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Мойылды на 2023 год (с изменениями)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243 264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Мойылды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Мойылды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