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b7cb5" w14:textId="a7b7c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"Отдел физической культуры и спорта города Аксу"</w:t>
      </w:r>
    </w:p>
    <w:p>
      <w:pPr>
        <w:spacing w:after="0"/>
        <w:ind w:left="0"/>
        <w:jc w:val="both"/>
      </w:pPr>
      <w:r>
        <w:rPr>
          <w:rFonts w:ascii="Times New Roman"/>
          <w:b w:val="false"/>
          <w:i w:val="false"/>
          <w:color w:val="000000"/>
          <w:sz w:val="28"/>
        </w:rPr>
        <w:t>Постановление акимата города Аксу Павлодарской области от 18 апреля 2022 года № 246/3</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40</w:t>
      </w:r>
      <w:r>
        <w:rPr>
          <w:rFonts w:ascii="Times New Roman"/>
          <w:b w:val="false"/>
          <w:i w:val="false"/>
          <w:color w:val="000000"/>
          <w:sz w:val="28"/>
        </w:rPr>
        <w:t xml:space="preserve"> Административного процедурно-процессуального Кодекса Республики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 местном государственном управлении и самоуправлении в Республике Казахстан", подпунктом 8) </w:t>
      </w:r>
      <w:r>
        <w:rPr>
          <w:rFonts w:ascii="Times New Roman"/>
          <w:b w:val="false"/>
          <w:i w:val="false"/>
          <w:color w:val="000000"/>
          <w:sz w:val="28"/>
        </w:rPr>
        <w:t>статьи 18</w:t>
      </w:r>
      <w:r>
        <w:rPr>
          <w:rFonts w:ascii="Times New Roman"/>
          <w:b w:val="false"/>
          <w:i w:val="false"/>
          <w:color w:val="000000"/>
          <w:sz w:val="28"/>
        </w:rPr>
        <w:t xml:space="preserve"> Закона Республики Казахстан "О государственном имуществе",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сентября 2021 года № 590 "О некоторых вопросах организации деятельности государственных органов и их структурных подразделений", акимат города ПОСТАНОВЛЯЕТ:</w:t>
      </w:r>
    </w:p>
    <w:bookmarkEnd w:id="0"/>
    <w:bookmarkStart w:name="z2" w:id="1"/>
    <w:p>
      <w:pPr>
        <w:spacing w:after="0"/>
        <w:ind w:left="0"/>
        <w:jc w:val="both"/>
      </w:pPr>
      <w:r>
        <w:rPr>
          <w:rFonts w:ascii="Times New Roman"/>
          <w:b w:val="false"/>
          <w:i w:val="false"/>
          <w:color w:val="000000"/>
          <w:sz w:val="28"/>
        </w:rPr>
        <w:t>
      1. Утвердить Положение о государственном учреждении "Отдел физической культуры и спорта города Аксу", согласно приложению 1 к настоящему постановлению.</w:t>
      </w:r>
    </w:p>
    <w:bookmarkEnd w:id="1"/>
    <w:bookmarkStart w:name="z3" w:id="2"/>
    <w:p>
      <w:pPr>
        <w:spacing w:after="0"/>
        <w:ind w:left="0"/>
        <w:jc w:val="both"/>
      </w:pPr>
      <w:r>
        <w:rPr>
          <w:rFonts w:ascii="Times New Roman"/>
          <w:b w:val="false"/>
          <w:i w:val="false"/>
          <w:color w:val="000000"/>
          <w:sz w:val="28"/>
        </w:rPr>
        <w:t>
      2. Отменить некоторые постановления акимата города Аксу согласно приложению 2 к настоящему постановлению.</w:t>
      </w:r>
    </w:p>
    <w:bookmarkEnd w:id="2"/>
    <w:bookmarkStart w:name="z4" w:id="3"/>
    <w:p>
      <w:pPr>
        <w:spacing w:after="0"/>
        <w:ind w:left="0"/>
        <w:jc w:val="both"/>
      </w:pPr>
      <w:r>
        <w:rPr>
          <w:rFonts w:ascii="Times New Roman"/>
          <w:b w:val="false"/>
          <w:i w:val="false"/>
          <w:color w:val="000000"/>
          <w:sz w:val="28"/>
        </w:rPr>
        <w:t>
      3. Контроль за исполнением данного постановления возложить на заместителя акима города Байбакирова Н.Ж.</w:t>
      </w:r>
    </w:p>
    <w:bookmarkEnd w:id="3"/>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Дюсимбинов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Аксу от "18" апреля</w:t>
            </w:r>
            <w:r>
              <w:br/>
            </w:r>
            <w:r>
              <w:rPr>
                <w:rFonts w:ascii="Times New Roman"/>
                <w:b w:val="false"/>
                <w:i w:val="false"/>
                <w:color w:val="000000"/>
                <w:sz w:val="20"/>
              </w:rPr>
              <w:t>2022 года № 246/3</w:t>
            </w:r>
          </w:p>
        </w:tc>
      </w:tr>
    </w:tbl>
    <w:bookmarkStart w:name="z6" w:id="4"/>
    <w:p>
      <w:pPr>
        <w:spacing w:after="0"/>
        <w:ind w:left="0"/>
        <w:jc w:val="left"/>
      </w:pPr>
      <w:r>
        <w:rPr>
          <w:rFonts w:ascii="Times New Roman"/>
          <w:b/>
          <w:i w:val="false"/>
          <w:color w:val="000000"/>
        </w:rPr>
        <w:t xml:space="preserve"> Положение о государственном учреждении "Отдел физической культуры и спорта города Аксу"</w:t>
      </w:r>
    </w:p>
    <w:bookmarkEnd w:id="4"/>
    <w:bookmarkStart w:name="z7" w:id="5"/>
    <w:p>
      <w:pPr>
        <w:spacing w:after="0"/>
        <w:ind w:left="0"/>
        <w:jc w:val="left"/>
      </w:pPr>
      <w:r>
        <w:rPr>
          <w:rFonts w:ascii="Times New Roman"/>
          <w:b/>
          <w:i w:val="false"/>
          <w:color w:val="000000"/>
        </w:rPr>
        <w:t xml:space="preserve"> Глава 1. Общие положения</w:t>
      </w:r>
    </w:p>
    <w:bookmarkEnd w:id="5"/>
    <w:p>
      <w:pPr>
        <w:spacing w:after="0"/>
        <w:ind w:left="0"/>
        <w:jc w:val="both"/>
      </w:pPr>
      <w:r>
        <w:rPr>
          <w:rFonts w:ascii="Times New Roman"/>
          <w:b w:val="false"/>
          <w:i w:val="false"/>
          <w:color w:val="000000"/>
          <w:sz w:val="28"/>
        </w:rPr>
        <w:t>
      1. Государственное учреждение "Отдел физической культуры и спорта города Аксу" является государственным органом Республики Казахстан, осуществляющим в пределах компетенции, предусмотренной законодательством, руководство и координацию деятельности в сфере физической культуры и спорта на территории города Аксу.</w:t>
      </w:r>
    </w:p>
    <w:p>
      <w:pPr>
        <w:spacing w:after="0"/>
        <w:ind w:left="0"/>
        <w:jc w:val="both"/>
      </w:pPr>
      <w:r>
        <w:rPr>
          <w:rFonts w:ascii="Times New Roman"/>
          <w:b w:val="false"/>
          <w:i w:val="false"/>
          <w:color w:val="000000"/>
          <w:sz w:val="28"/>
        </w:rPr>
        <w:t>
      2. Государственное учреждение "Отдел физической культуры и спорта города Аксу" не имеет ведомств.</w:t>
      </w:r>
    </w:p>
    <w:p>
      <w:pPr>
        <w:spacing w:after="0"/>
        <w:ind w:left="0"/>
        <w:jc w:val="both"/>
      </w:pPr>
      <w:r>
        <w:rPr>
          <w:rFonts w:ascii="Times New Roman"/>
          <w:b w:val="false"/>
          <w:i w:val="false"/>
          <w:color w:val="000000"/>
          <w:sz w:val="28"/>
        </w:rPr>
        <w:t>
      3. Государственное учреждение "Отдел физической культуры и спорта города Аксу"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Республики Казахстан, а также настоящим Положением.</w:t>
      </w:r>
    </w:p>
    <w:p>
      <w:pPr>
        <w:spacing w:after="0"/>
        <w:ind w:left="0"/>
        <w:jc w:val="both"/>
      </w:pPr>
      <w:r>
        <w:rPr>
          <w:rFonts w:ascii="Times New Roman"/>
          <w:b w:val="false"/>
          <w:i w:val="false"/>
          <w:color w:val="000000"/>
          <w:sz w:val="28"/>
        </w:rPr>
        <w:t>
      4. Государственное учреждение "Отдел физической культуры и спорта города Аксу" является юридическим лицом в организационно-правовой форме государственного учреждения, имеет символы и знаки отличия (при их наличии), печати с изображением Государственного Герба Республики Казахстан и штампы со своим наименованием на казахском и русском языках, бланки установленного образца, счета в органах казначейства в соответствии с законодательством Республики Казахстан.</w:t>
      </w:r>
    </w:p>
    <w:p>
      <w:pPr>
        <w:spacing w:after="0"/>
        <w:ind w:left="0"/>
        <w:jc w:val="both"/>
      </w:pPr>
      <w:r>
        <w:rPr>
          <w:rFonts w:ascii="Times New Roman"/>
          <w:b w:val="false"/>
          <w:i w:val="false"/>
          <w:color w:val="000000"/>
          <w:sz w:val="28"/>
        </w:rPr>
        <w:t>
      5. Государственное учреждение "Отдел физической культуры и спорта города Аксу" вступает в гражданско-правовые отношения от собственного имени.</w:t>
      </w:r>
    </w:p>
    <w:p>
      <w:pPr>
        <w:spacing w:after="0"/>
        <w:ind w:left="0"/>
        <w:jc w:val="both"/>
      </w:pPr>
      <w:r>
        <w:rPr>
          <w:rFonts w:ascii="Times New Roman"/>
          <w:b w:val="false"/>
          <w:i w:val="false"/>
          <w:color w:val="000000"/>
          <w:sz w:val="28"/>
        </w:rPr>
        <w:t>
      6. Государственное учреждение "Отдел физической культуры и спорта города Аксу"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p>
      <w:pPr>
        <w:spacing w:after="0"/>
        <w:ind w:left="0"/>
        <w:jc w:val="both"/>
      </w:pPr>
      <w:r>
        <w:rPr>
          <w:rFonts w:ascii="Times New Roman"/>
          <w:b w:val="false"/>
          <w:i w:val="false"/>
          <w:color w:val="000000"/>
          <w:sz w:val="28"/>
        </w:rPr>
        <w:t>
      7. Государственное учреждение "Отдел физической культуры и спорта города Аксу" по вопросам своей компетенции в установленном законодательством порядке принимает решения, оформляемые приказами руководителя государственного учреждения "Отдел физической культуры и спорта города Аксу" и другими актами, предусмотренными законодательством Республики Казахстан.</w:t>
      </w:r>
    </w:p>
    <w:p>
      <w:pPr>
        <w:spacing w:after="0"/>
        <w:ind w:left="0"/>
        <w:jc w:val="both"/>
      </w:pPr>
      <w:r>
        <w:rPr>
          <w:rFonts w:ascii="Times New Roman"/>
          <w:b w:val="false"/>
          <w:i w:val="false"/>
          <w:color w:val="000000"/>
          <w:sz w:val="28"/>
        </w:rPr>
        <w:t>
      8. Структура и лимит штатной численности государственного учреждения "Отдел физической культуры и спорта города Аксу" утверждаются в соответствии с законодательством Республики Казахстан.</w:t>
      </w:r>
    </w:p>
    <w:p>
      <w:pPr>
        <w:spacing w:after="0"/>
        <w:ind w:left="0"/>
        <w:jc w:val="both"/>
      </w:pPr>
      <w:r>
        <w:rPr>
          <w:rFonts w:ascii="Times New Roman"/>
          <w:b w:val="false"/>
          <w:i w:val="false"/>
          <w:color w:val="000000"/>
          <w:sz w:val="28"/>
        </w:rPr>
        <w:t>
      9. Местонахождение государственного учреждения "Отдел физической культуры и спорта города Аксу": 140100, Республика Казахстан, Павлодарская область, город Аксу, улица Астана, 60.</w:t>
      </w:r>
    </w:p>
    <w:p>
      <w:pPr>
        <w:spacing w:after="0"/>
        <w:ind w:left="0"/>
        <w:jc w:val="both"/>
      </w:pPr>
      <w:r>
        <w:rPr>
          <w:rFonts w:ascii="Times New Roman"/>
          <w:b w:val="false"/>
          <w:i w:val="false"/>
          <w:color w:val="000000"/>
          <w:sz w:val="28"/>
        </w:rPr>
        <w:t>
      10. Режим работы государственного учреждения "Отдел физической культуры и спорта города Аксу": дни работы: понедельник – пятница, время работы с 9.00 до 18.30 часов, обеденный перерыв с 13.00 до 14.30 часов, выходные дни: суббота, воскресенье.</w:t>
      </w:r>
    </w:p>
    <w:p>
      <w:pPr>
        <w:spacing w:after="0"/>
        <w:ind w:left="0"/>
        <w:jc w:val="both"/>
      </w:pPr>
      <w:r>
        <w:rPr>
          <w:rFonts w:ascii="Times New Roman"/>
          <w:b w:val="false"/>
          <w:i w:val="false"/>
          <w:color w:val="000000"/>
          <w:sz w:val="28"/>
        </w:rPr>
        <w:t>
      11. Полное наименование государственного органа на государственном языке: "Ақсу қаласының дене шынықтыру және спорт бөлімі" мемлекеттік мекемесі, на русском языке: государственное учреждение "Отдел физической культуры и спорта города Аксу".</w:t>
      </w:r>
    </w:p>
    <w:p>
      <w:pPr>
        <w:spacing w:after="0"/>
        <w:ind w:left="0"/>
        <w:jc w:val="both"/>
      </w:pPr>
      <w:r>
        <w:rPr>
          <w:rFonts w:ascii="Times New Roman"/>
          <w:b w:val="false"/>
          <w:i w:val="false"/>
          <w:color w:val="000000"/>
          <w:sz w:val="28"/>
        </w:rPr>
        <w:t>
      12. Учредителем государственного учреждения "Отдел физической культуры и спорта города Аксу" является государство в лице акимата города Аксу Павлодарской области.</w:t>
      </w:r>
    </w:p>
    <w:p>
      <w:pPr>
        <w:spacing w:after="0"/>
        <w:ind w:left="0"/>
        <w:jc w:val="both"/>
      </w:pPr>
      <w:r>
        <w:rPr>
          <w:rFonts w:ascii="Times New Roman"/>
          <w:b w:val="false"/>
          <w:i w:val="false"/>
          <w:color w:val="000000"/>
          <w:sz w:val="28"/>
        </w:rPr>
        <w:t>
      13. Настоящее Положение является учредительным документом государственного учреждения "Отдел физической культуры и спорта города Аксу".</w:t>
      </w:r>
    </w:p>
    <w:p>
      <w:pPr>
        <w:spacing w:after="0"/>
        <w:ind w:left="0"/>
        <w:jc w:val="both"/>
      </w:pPr>
      <w:r>
        <w:rPr>
          <w:rFonts w:ascii="Times New Roman"/>
          <w:b w:val="false"/>
          <w:i w:val="false"/>
          <w:color w:val="000000"/>
          <w:sz w:val="28"/>
        </w:rPr>
        <w:t>
      14. Финансирование деятельности государственного учреждения "Отдел физической культуры и спорта города Аксу" осуществляется из республиканского и местных бюджетов, бюджета (сметы расходов) Национального Банка Республики Казахстан в соответствии с законодательством Республики Казахстан.</w:t>
      </w:r>
    </w:p>
    <w:p>
      <w:pPr>
        <w:spacing w:after="0"/>
        <w:ind w:left="0"/>
        <w:jc w:val="both"/>
      </w:pPr>
      <w:r>
        <w:rPr>
          <w:rFonts w:ascii="Times New Roman"/>
          <w:b w:val="false"/>
          <w:i w:val="false"/>
          <w:color w:val="000000"/>
          <w:sz w:val="28"/>
        </w:rPr>
        <w:t>
      15. Государственному учреждению "Отдел физической культуры и спорта города Аксу" запрещается вступать в договорные отношения с субъектами предпринимательства на предмет выполнения обязанностей, являющихся полномочиями государственного учреждения "Отдел физической культуры и спорта города Аксу".</w:t>
      </w:r>
    </w:p>
    <w:p>
      <w:pPr>
        <w:spacing w:after="0"/>
        <w:ind w:left="0"/>
        <w:jc w:val="both"/>
      </w:pPr>
      <w:r>
        <w:rPr>
          <w:rFonts w:ascii="Times New Roman"/>
          <w:b w:val="false"/>
          <w:i w:val="false"/>
          <w:color w:val="000000"/>
          <w:sz w:val="28"/>
        </w:rPr>
        <w:t>
      Если государственному учреждению "Отдел физической культуры и спорта города Аксу" законодательными актами предоставлено право осуществлять приносящую доходы деятельность, то полученные доходы направляются в государственный бюджет, если иное не установлено законодательством Республики Казахстан.</w:t>
      </w:r>
    </w:p>
    <w:bookmarkStart w:name="z8" w:id="6"/>
    <w:p>
      <w:pPr>
        <w:spacing w:after="0"/>
        <w:ind w:left="0"/>
        <w:jc w:val="left"/>
      </w:pPr>
      <w:r>
        <w:rPr>
          <w:rFonts w:ascii="Times New Roman"/>
          <w:b/>
          <w:i w:val="false"/>
          <w:color w:val="000000"/>
        </w:rPr>
        <w:t xml:space="preserve"> Глава 2. Задачи и полномочия государственного учреждения "Отдел физической культуры и спорта города Аксу"</w:t>
      </w:r>
    </w:p>
    <w:bookmarkEnd w:id="6"/>
    <w:p>
      <w:pPr>
        <w:spacing w:after="0"/>
        <w:ind w:left="0"/>
        <w:jc w:val="both"/>
      </w:pPr>
      <w:r>
        <w:rPr>
          <w:rFonts w:ascii="Times New Roman"/>
          <w:b w:val="false"/>
          <w:i w:val="false"/>
          <w:color w:val="000000"/>
          <w:sz w:val="28"/>
        </w:rPr>
        <w:t>
      16. Задачи:</w:t>
      </w:r>
    </w:p>
    <w:p>
      <w:pPr>
        <w:spacing w:after="0"/>
        <w:ind w:left="0"/>
        <w:jc w:val="both"/>
      </w:pPr>
      <w:r>
        <w:rPr>
          <w:rFonts w:ascii="Times New Roman"/>
          <w:b w:val="false"/>
          <w:i w:val="false"/>
          <w:color w:val="000000"/>
          <w:sz w:val="28"/>
        </w:rPr>
        <w:t>
      1) увеличение охвата населения, систематически занимающегося физической культурой и спортом в городе Аксу и его сельской зоне, независимо от возраста, в том числе обеспечение занятости адаптивной физической культурой и спортом лиц с инвалидностью;</w:t>
      </w:r>
    </w:p>
    <w:p>
      <w:pPr>
        <w:spacing w:after="0"/>
        <w:ind w:left="0"/>
        <w:jc w:val="both"/>
      </w:pPr>
      <w:r>
        <w:rPr>
          <w:rFonts w:ascii="Times New Roman"/>
          <w:b w:val="false"/>
          <w:i w:val="false"/>
          <w:color w:val="000000"/>
          <w:sz w:val="28"/>
        </w:rPr>
        <w:t>
      2) создание условий для занятий массовым спортом населения, развития спортивной инфраструктуры;</w:t>
      </w:r>
    </w:p>
    <w:p>
      <w:pPr>
        <w:spacing w:after="0"/>
        <w:ind w:left="0"/>
        <w:jc w:val="both"/>
      </w:pPr>
      <w:r>
        <w:rPr>
          <w:rFonts w:ascii="Times New Roman"/>
          <w:b w:val="false"/>
          <w:i w:val="false"/>
          <w:color w:val="000000"/>
          <w:sz w:val="28"/>
        </w:rPr>
        <w:t>
      3) развитие олимпийских, неолимпийских, паралимпийских, сурдлимпийских и национальных видов спорта в городе Аксу и сельской зоне;</w:t>
      </w:r>
    </w:p>
    <w:p>
      <w:pPr>
        <w:spacing w:after="0"/>
        <w:ind w:left="0"/>
        <w:jc w:val="both"/>
      </w:pPr>
      <w:r>
        <w:rPr>
          <w:rFonts w:ascii="Times New Roman"/>
          <w:b w:val="false"/>
          <w:i w:val="false"/>
          <w:color w:val="000000"/>
          <w:sz w:val="28"/>
        </w:rPr>
        <w:t>
      4) пропаганда физкультурно-спортивного движения в городе Аксу, расширение информационной работы с целью популяризации спорта и спортивного образа жизни среди широких слоев населения;</w:t>
      </w:r>
    </w:p>
    <w:p>
      <w:pPr>
        <w:spacing w:after="0"/>
        <w:ind w:left="0"/>
        <w:jc w:val="both"/>
      </w:pPr>
      <w:r>
        <w:rPr>
          <w:rFonts w:ascii="Times New Roman"/>
          <w:b w:val="false"/>
          <w:i w:val="false"/>
          <w:color w:val="000000"/>
          <w:sz w:val="28"/>
        </w:rPr>
        <w:t>
      5) поддержка и стимулирование населения к занятиям физической культурой и спортом в городе Аксу и сельской зоне;</w:t>
      </w:r>
    </w:p>
    <w:p>
      <w:pPr>
        <w:spacing w:after="0"/>
        <w:ind w:left="0"/>
        <w:jc w:val="both"/>
      </w:pPr>
      <w:r>
        <w:rPr>
          <w:rFonts w:ascii="Times New Roman"/>
          <w:b w:val="false"/>
          <w:i w:val="false"/>
          <w:color w:val="000000"/>
          <w:sz w:val="28"/>
        </w:rPr>
        <w:t xml:space="preserve">
      6) повышение спортивного мастерства участников спортивных мероприятий, создание условий для выполнения спортсменами спортивных разрядов. </w:t>
      </w:r>
    </w:p>
    <w:p>
      <w:pPr>
        <w:spacing w:after="0"/>
        <w:ind w:left="0"/>
        <w:jc w:val="both"/>
      </w:pPr>
      <w:r>
        <w:rPr>
          <w:rFonts w:ascii="Times New Roman"/>
          <w:b w:val="false"/>
          <w:i w:val="false"/>
          <w:color w:val="000000"/>
          <w:sz w:val="28"/>
        </w:rPr>
        <w:t>
      17. Полномочия:</w:t>
      </w:r>
    </w:p>
    <w:p>
      <w:pPr>
        <w:spacing w:after="0"/>
        <w:ind w:left="0"/>
        <w:jc w:val="both"/>
      </w:pPr>
      <w:r>
        <w:rPr>
          <w:rFonts w:ascii="Times New Roman"/>
          <w:b w:val="false"/>
          <w:i w:val="false"/>
          <w:color w:val="000000"/>
          <w:sz w:val="28"/>
        </w:rPr>
        <w:t>
      1) Права:</w:t>
      </w:r>
    </w:p>
    <w:p>
      <w:pPr>
        <w:spacing w:after="0"/>
        <w:ind w:left="0"/>
        <w:jc w:val="both"/>
      </w:pPr>
      <w:r>
        <w:rPr>
          <w:rFonts w:ascii="Times New Roman"/>
          <w:b w:val="false"/>
          <w:i w:val="false"/>
          <w:color w:val="000000"/>
          <w:sz w:val="28"/>
        </w:rPr>
        <w:t>
      в установленном законодательством Республики Казахстан порядке, запрашивать и получать необходимую информацию, документы и иные материалы от государственных органов и иных организаций по вопросам, относящимся к компетенции государственного учреждения "Отдел физической культуры и спорта города Аксу";</w:t>
      </w:r>
    </w:p>
    <w:p>
      <w:pPr>
        <w:spacing w:after="0"/>
        <w:ind w:left="0"/>
        <w:jc w:val="both"/>
      </w:pPr>
      <w:r>
        <w:rPr>
          <w:rFonts w:ascii="Times New Roman"/>
          <w:b w:val="false"/>
          <w:i w:val="false"/>
          <w:color w:val="000000"/>
          <w:sz w:val="28"/>
        </w:rPr>
        <w:t>
      разрабатывать проекты нормативных правовых и правовых актов акимата и акима города в пределах компетенции, установленной настоящим Положением, представлять их на рассмотрение акимата и акима города;</w:t>
      </w:r>
    </w:p>
    <w:p>
      <w:pPr>
        <w:spacing w:after="0"/>
        <w:ind w:left="0"/>
        <w:jc w:val="both"/>
      </w:pPr>
      <w:r>
        <w:rPr>
          <w:rFonts w:ascii="Times New Roman"/>
          <w:b w:val="false"/>
          <w:i w:val="false"/>
          <w:color w:val="000000"/>
          <w:sz w:val="28"/>
        </w:rPr>
        <w:t>
       принимать решения в пределах компетенции государственного учреждения "Отдел физической культуры и спорта города Аксу", касающиеся деятельности отдела;</w:t>
      </w:r>
    </w:p>
    <w:p>
      <w:pPr>
        <w:spacing w:after="0"/>
        <w:ind w:left="0"/>
        <w:jc w:val="both"/>
      </w:pPr>
      <w:r>
        <w:rPr>
          <w:rFonts w:ascii="Times New Roman"/>
          <w:b w:val="false"/>
          <w:i w:val="false"/>
          <w:color w:val="000000"/>
          <w:sz w:val="28"/>
        </w:rPr>
        <w:t>
       вносить предложения акимату и акиму города по вопросам развития физической культуры и спорта в городе Аксу, в том числе по развитию спортивной инфраструктуры;</w:t>
      </w:r>
    </w:p>
    <w:p>
      <w:pPr>
        <w:spacing w:after="0"/>
        <w:ind w:left="0"/>
        <w:jc w:val="both"/>
      </w:pPr>
      <w:r>
        <w:rPr>
          <w:rFonts w:ascii="Times New Roman"/>
          <w:b w:val="false"/>
          <w:i w:val="false"/>
          <w:color w:val="000000"/>
          <w:sz w:val="28"/>
        </w:rPr>
        <w:t>
       оказывать государственные услуги на условиях и в порядке, предусмотренном действующим законодательством Республики Казахстан.</w:t>
      </w:r>
    </w:p>
    <w:p>
      <w:pPr>
        <w:spacing w:after="0"/>
        <w:ind w:left="0"/>
        <w:jc w:val="both"/>
      </w:pPr>
      <w:r>
        <w:rPr>
          <w:rFonts w:ascii="Times New Roman"/>
          <w:b w:val="false"/>
          <w:i w:val="false"/>
          <w:color w:val="000000"/>
          <w:sz w:val="28"/>
        </w:rPr>
        <w:t>
      иметь на балансе служебные жилища, предоставлять их на условиях и в порядке, предусмотренном жилищным законодательством Республики Казахстан.</w:t>
      </w:r>
    </w:p>
    <w:p>
      <w:pPr>
        <w:spacing w:after="0"/>
        <w:ind w:left="0"/>
        <w:jc w:val="both"/>
      </w:pPr>
      <w:r>
        <w:rPr>
          <w:rFonts w:ascii="Times New Roman"/>
          <w:b w:val="false"/>
          <w:i w:val="false"/>
          <w:color w:val="000000"/>
          <w:sz w:val="28"/>
        </w:rPr>
        <w:t>
      2) Обязанности:</w:t>
      </w:r>
    </w:p>
    <w:p>
      <w:pPr>
        <w:spacing w:after="0"/>
        <w:ind w:left="0"/>
        <w:jc w:val="both"/>
      </w:pPr>
      <w:r>
        <w:rPr>
          <w:rFonts w:ascii="Times New Roman"/>
          <w:b w:val="false"/>
          <w:i w:val="false"/>
          <w:color w:val="000000"/>
          <w:sz w:val="28"/>
        </w:rPr>
        <w:t>
       соблюдать Конституцию и законодательство Республики Казахстан;</w:t>
      </w:r>
    </w:p>
    <w:p>
      <w:pPr>
        <w:spacing w:after="0"/>
        <w:ind w:left="0"/>
        <w:jc w:val="both"/>
      </w:pPr>
      <w:r>
        <w:rPr>
          <w:rFonts w:ascii="Times New Roman"/>
          <w:b w:val="false"/>
          <w:i w:val="false"/>
          <w:color w:val="000000"/>
          <w:sz w:val="28"/>
        </w:rPr>
        <w:t>
       обеспечивать соблюдение и защиту прав, свобод и законных интересов граждан и юридических лиц;</w:t>
      </w:r>
    </w:p>
    <w:p>
      <w:pPr>
        <w:spacing w:after="0"/>
        <w:ind w:left="0"/>
        <w:jc w:val="both"/>
      </w:pPr>
      <w:r>
        <w:rPr>
          <w:rFonts w:ascii="Times New Roman"/>
          <w:b w:val="false"/>
          <w:i w:val="false"/>
          <w:color w:val="000000"/>
          <w:sz w:val="28"/>
        </w:rPr>
        <w:t>
      рассматривать в порядке и сроки, установленные законодательством Республики Казахстан, обращения поступившие в адрес государственного учреждения "Отдел физической культуры и спорта города Аксу" и принимать по ним необходимые меры;</w:t>
      </w:r>
    </w:p>
    <w:p>
      <w:pPr>
        <w:spacing w:after="0"/>
        <w:ind w:left="0"/>
        <w:jc w:val="both"/>
      </w:pPr>
      <w:r>
        <w:rPr>
          <w:rFonts w:ascii="Times New Roman"/>
          <w:b w:val="false"/>
          <w:i w:val="false"/>
          <w:color w:val="000000"/>
          <w:sz w:val="28"/>
        </w:rPr>
        <w:t>
      осуществлять полномочия в пределах предоставленных работникам государственного учреждения "Отдел физической культуры и спорта города Аксу" прав и в соответствии с их должностными обязанностями;</w:t>
      </w:r>
    </w:p>
    <w:p>
      <w:pPr>
        <w:spacing w:after="0"/>
        <w:ind w:left="0"/>
        <w:jc w:val="both"/>
      </w:pPr>
      <w:r>
        <w:rPr>
          <w:rFonts w:ascii="Times New Roman"/>
          <w:b w:val="false"/>
          <w:i w:val="false"/>
          <w:color w:val="000000"/>
          <w:sz w:val="28"/>
        </w:rPr>
        <w:t>
      обеспечивать сохранность государственной собственности, использовать вверенную государственную собственность только в служебных целях.</w:t>
      </w:r>
    </w:p>
    <w:p>
      <w:pPr>
        <w:spacing w:after="0"/>
        <w:ind w:left="0"/>
        <w:jc w:val="both"/>
      </w:pPr>
      <w:r>
        <w:rPr>
          <w:rFonts w:ascii="Times New Roman"/>
          <w:b w:val="false"/>
          <w:i w:val="false"/>
          <w:color w:val="000000"/>
          <w:sz w:val="28"/>
        </w:rPr>
        <w:t>
      18. Функции :</w:t>
      </w:r>
    </w:p>
    <w:p>
      <w:pPr>
        <w:spacing w:after="0"/>
        <w:ind w:left="0"/>
        <w:jc w:val="both"/>
      </w:pPr>
      <w:r>
        <w:rPr>
          <w:rFonts w:ascii="Times New Roman"/>
          <w:b w:val="false"/>
          <w:i w:val="false"/>
          <w:color w:val="000000"/>
          <w:sz w:val="28"/>
        </w:rPr>
        <w:t>
      1) создает условия для занятий населения массовым спортом и национальными видами спорта в городе Аксу;</w:t>
      </w:r>
    </w:p>
    <w:p>
      <w:pPr>
        <w:spacing w:after="0"/>
        <w:ind w:left="0"/>
        <w:jc w:val="both"/>
      </w:pPr>
      <w:r>
        <w:rPr>
          <w:rFonts w:ascii="Times New Roman"/>
          <w:b w:val="false"/>
          <w:i w:val="false"/>
          <w:color w:val="000000"/>
          <w:sz w:val="28"/>
        </w:rPr>
        <w:t>
      2) вносит предложения акимату, акиму города по созданию, расширению спортивной инфраструктуры, в том числе с учетом доступности для мобильных групп населения, по месту жительства и в местах отдыха;</w:t>
      </w:r>
    </w:p>
    <w:p>
      <w:pPr>
        <w:spacing w:after="0"/>
        <w:ind w:left="0"/>
        <w:jc w:val="both"/>
      </w:pPr>
      <w:r>
        <w:rPr>
          <w:rFonts w:ascii="Times New Roman"/>
          <w:b w:val="false"/>
          <w:i w:val="false"/>
          <w:color w:val="000000"/>
          <w:sz w:val="28"/>
        </w:rPr>
        <w:t>
      3) реализует государственные и региональные программы по развитию физической культуры и спорта в городе Аксу и сельской зоне;</w:t>
      </w:r>
    </w:p>
    <w:p>
      <w:pPr>
        <w:spacing w:after="0"/>
        <w:ind w:left="0"/>
        <w:jc w:val="both"/>
      </w:pPr>
      <w:r>
        <w:rPr>
          <w:rFonts w:ascii="Times New Roman"/>
          <w:b w:val="false"/>
          <w:i w:val="false"/>
          <w:color w:val="000000"/>
          <w:sz w:val="28"/>
        </w:rPr>
        <w:t>
      4) организует и координирует проведение спортивных, спортивно- массовых мероприятий среди различных групп населения в городе Аксу;</w:t>
      </w:r>
    </w:p>
    <w:p>
      <w:pPr>
        <w:spacing w:after="0"/>
        <w:ind w:left="0"/>
        <w:jc w:val="both"/>
      </w:pPr>
      <w:r>
        <w:rPr>
          <w:rFonts w:ascii="Times New Roman"/>
          <w:b w:val="false"/>
          <w:i w:val="false"/>
          <w:color w:val="000000"/>
          <w:sz w:val="28"/>
        </w:rPr>
        <w:t xml:space="preserve">
      5) присваивает спортивные разряды: </w:t>
      </w:r>
    </w:p>
    <w:p>
      <w:pPr>
        <w:spacing w:after="0"/>
        <w:ind w:left="0"/>
        <w:jc w:val="both"/>
      </w:pPr>
      <w:r>
        <w:rPr>
          <w:rFonts w:ascii="Times New Roman"/>
          <w:b w:val="false"/>
          <w:i w:val="false"/>
          <w:color w:val="000000"/>
          <w:sz w:val="28"/>
        </w:rPr>
        <w:t>
      спортсмен 2 разряда, спортсмен 3 разряда, спортсмен 1 юношеского разряда, спортсмен 2 юношеского разряда, спортсмен 3 юношеского разряда;</w:t>
      </w:r>
    </w:p>
    <w:p>
      <w:pPr>
        <w:spacing w:after="0"/>
        <w:ind w:left="0"/>
        <w:jc w:val="both"/>
      </w:pPr>
      <w:r>
        <w:rPr>
          <w:rFonts w:ascii="Times New Roman"/>
          <w:b w:val="false"/>
          <w:i w:val="false"/>
          <w:color w:val="000000"/>
          <w:sz w:val="28"/>
        </w:rPr>
        <w:t xml:space="preserve">
      6) присваивает квалификационные категории: </w:t>
      </w:r>
    </w:p>
    <w:p>
      <w:pPr>
        <w:spacing w:after="0"/>
        <w:ind w:left="0"/>
        <w:jc w:val="both"/>
      </w:pPr>
      <w:r>
        <w:rPr>
          <w:rFonts w:ascii="Times New Roman"/>
          <w:b w:val="false"/>
          <w:i w:val="false"/>
          <w:color w:val="000000"/>
          <w:sz w:val="28"/>
        </w:rPr>
        <w:t>
      тренер высшего уровня квалификации второй категории, тренер-преподаватель высшего уровня квалификации второй категории, тренер среднего уровня квалификации второй категории, тренер-преподаватель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w:t>
      </w:r>
    </w:p>
    <w:p>
      <w:pPr>
        <w:spacing w:after="0"/>
        <w:ind w:left="0"/>
        <w:jc w:val="both"/>
      </w:pPr>
      <w:r>
        <w:rPr>
          <w:rFonts w:ascii="Times New Roman"/>
          <w:b w:val="false"/>
          <w:i w:val="false"/>
          <w:color w:val="000000"/>
          <w:sz w:val="28"/>
        </w:rPr>
        <w:t>
      7) формирует и утверждает списки сборных команд города и сельской зоны по видам спорта;</w:t>
      </w:r>
    </w:p>
    <w:p>
      <w:pPr>
        <w:spacing w:after="0"/>
        <w:ind w:left="0"/>
        <w:jc w:val="both"/>
      </w:pPr>
      <w:r>
        <w:rPr>
          <w:rFonts w:ascii="Times New Roman"/>
          <w:b w:val="false"/>
          <w:i w:val="false"/>
          <w:color w:val="000000"/>
          <w:sz w:val="28"/>
        </w:rPr>
        <w:t>
      8) организует медицинское обеспечение официальных спортивных и спортивно-массовых мероприятий в городе Аксу;</w:t>
      </w:r>
    </w:p>
    <w:p>
      <w:pPr>
        <w:spacing w:after="0"/>
        <w:ind w:left="0"/>
        <w:jc w:val="both"/>
      </w:pPr>
      <w:r>
        <w:rPr>
          <w:rFonts w:ascii="Times New Roman"/>
          <w:b w:val="false"/>
          <w:i w:val="false"/>
          <w:color w:val="000000"/>
          <w:sz w:val="28"/>
        </w:rPr>
        <w:t>
      9) организует обеспечение общественного порядка и безопасности при проведении официальных спортивных и спортивно-массовых мероприятий в городе Аксу;</w:t>
      </w:r>
    </w:p>
    <w:p>
      <w:pPr>
        <w:spacing w:after="0"/>
        <w:ind w:left="0"/>
        <w:jc w:val="both"/>
      </w:pPr>
      <w:r>
        <w:rPr>
          <w:rFonts w:ascii="Times New Roman"/>
          <w:b w:val="false"/>
          <w:i w:val="false"/>
          <w:color w:val="000000"/>
          <w:sz w:val="28"/>
        </w:rPr>
        <w:t>
      10) осуществляет сбор и анализ информации по текущему состоянию в сфере спорта, представляет областному исполнительному органу по развитию физической культуры и спорта информацию по форме и в сроки, установленные законодательством Республики Казахстан;</w:t>
      </w:r>
    </w:p>
    <w:p>
      <w:pPr>
        <w:spacing w:after="0"/>
        <w:ind w:left="0"/>
        <w:jc w:val="both"/>
      </w:pPr>
      <w:r>
        <w:rPr>
          <w:rFonts w:ascii="Times New Roman"/>
          <w:b w:val="false"/>
          <w:i w:val="false"/>
          <w:color w:val="000000"/>
          <w:sz w:val="28"/>
        </w:rPr>
        <w:t>
      11) обеспечивает подготовку городских сборных команд по различным видам спорта и их выступления на спортивных соревнованиях;</w:t>
      </w:r>
    </w:p>
    <w:p>
      <w:pPr>
        <w:spacing w:after="0"/>
        <w:ind w:left="0"/>
        <w:jc w:val="both"/>
      </w:pPr>
      <w:r>
        <w:rPr>
          <w:rFonts w:ascii="Times New Roman"/>
          <w:b w:val="false"/>
          <w:i w:val="false"/>
          <w:color w:val="000000"/>
          <w:sz w:val="28"/>
        </w:rPr>
        <w:t>
      12) взаимодействует с городскими физкультурно-спортивными организациями на территории города Аксу по вопросам развития спорта;</w:t>
      </w:r>
    </w:p>
    <w:p>
      <w:pPr>
        <w:spacing w:after="0"/>
        <w:ind w:left="0"/>
        <w:jc w:val="both"/>
      </w:pPr>
      <w:r>
        <w:rPr>
          <w:rFonts w:ascii="Times New Roman"/>
          <w:b w:val="false"/>
          <w:i w:val="false"/>
          <w:color w:val="000000"/>
          <w:sz w:val="28"/>
        </w:rPr>
        <w:t>
      13) оказывает методическую и консультативную помощь спортивным организациям города Аксу;</w:t>
      </w:r>
    </w:p>
    <w:p>
      <w:pPr>
        <w:spacing w:after="0"/>
        <w:ind w:left="0"/>
        <w:jc w:val="both"/>
      </w:pPr>
      <w:r>
        <w:rPr>
          <w:rFonts w:ascii="Times New Roman"/>
          <w:b w:val="false"/>
          <w:i w:val="false"/>
          <w:color w:val="000000"/>
          <w:sz w:val="28"/>
        </w:rPr>
        <w:t>
      14) реализует единый региональный календарь спортивно-массовых мероприятий и городской план спортивных мероприятий;</w:t>
      </w:r>
    </w:p>
    <w:p>
      <w:pPr>
        <w:spacing w:after="0"/>
        <w:ind w:left="0"/>
        <w:jc w:val="both"/>
      </w:pPr>
      <w:r>
        <w:rPr>
          <w:rFonts w:ascii="Times New Roman"/>
          <w:b w:val="false"/>
          <w:i w:val="false"/>
          <w:color w:val="000000"/>
          <w:sz w:val="28"/>
        </w:rPr>
        <w:t>
      15) координирует работу сельских и городских инструкторов по спортивной работе с населением;</w:t>
      </w:r>
    </w:p>
    <w:p>
      <w:pPr>
        <w:spacing w:after="0"/>
        <w:ind w:left="0"/>
        <w:jc w:val="both"/>
      </w:pPr>
      <w:r>
        <w:rPr>
          <w:rFonts w:ascii="Times New Roman"/>
          <w:b w:val="false"/>
          <w:i w:val="false"/>
          <w:color w:val="000000"/>
          <w:sz w:val="28"/>
        </w:rPr>
        <w:t>
      16) вносит предложения по вопросам строительства спортивных сооружений и содействует в обеспечении их доступности для занятий населения города Аксу;</w:t>
      </w:r>
    </w:p>
    <w:p>
      <w:pPr>
        <w:spacing w:after="0"/>
        <w:ind w:left="0"/>
        <w:jc w:val="both"/>
      </w:pPr>
      <w:r>
        <w:rPr>
          <w:rFonts w:ascii="Times New Roman"/>
          <w:b w:val="false"/>
          <w:i w:val="false"/>
          <w:color w:val="000000"/>
          <w:sz w:val="28"/>
        </w:rPr>
        <w:t>
      17) оформляет трудовые отношения с работниками отдела, не являющихся государственными служащими;</w:t>
      </w:r>
    </w:p>
    <w:p>
      <w:pPr>
        <w:spacing w:after="0"/>
        <w:ind w:left="0"/>
        <w:jc w:val="both"/>
      </w:pPr>
      <w:r>
        <w:rPr>
          <w:rFonts w:ascii="Times New Roman"/>
          <w:b w:val="false"/>
          <w:i w:val="false"/>
          <w:color w:val="000000"/>
          <w:sz w:val="28"/>
        </w:rPr>
        <w:t>
      18) ведет прием юридических и физических лиц по вопросам деятельности отдела, осуществляет учет поступивших обращений в отдел и обеспечивает соблюдение законодательства Республики Казахстан в работе с обращениями;</w:t>
      </w:r>
    </w:p>
    <w:p>
      <w:pPr>
        <w:spacing w:after="0"/>
        <w:ind w:left="0"/>
        <w:jc w:val="both"/>
      </w:pPr>
      <w:r>
        <w:rPr>
          <w:rFonts w:ascii="Times New Roman"/>
          <w:b w:val="false"/>
          <w:i w:val="false"/>
          <w:color w:val="000000"/>
          <w:sz w:val="28"/>
        </w:rPr>
        <w:t>
      19) осуществляет претензионно-исковую работу по вопросам деятельности отдела;</w:t>
      </w:r>
    </w:p>
    <w:p>
      <w:pPr>
        <w:spacing w:after="0"/>
        <w:ind w:left="0"/>
        <w:jc w:val="both"/>
      </w:pPr>
      <w:r>
        <w:rPr>
          <w:rFonts w:ascii="Times New Roman"/>
          <w:b w:val="false"/>
          <w:i w:val="false"/>
          <w:color w:val="000000"/>
          <w:sz w:val="28"/>
        </w:rPr>
        <w:t>
      20) составляет протоколы о нарушении законодательства Республики Казахстан в области физической культуры и спорта для рассмотрения дел об административных правонарушениях, предусмотренных статьей 409 (частями восьмой, девятой, десятой, одиннадцатой) Кодекса Республики Казахстан "Об административных правонарушениях" направляет их для рассмотрения акиму города или его заместителям (по компетенции);</w:t>
      </w:r>
    </w:p>
    <w:p>
      <w:pPr>
        <w:spacing w:after="0"/>
        <w:ind w:left="0"/>
        <w:jc w:val="both"/>
      </w:pPr>
      <w:r>
        <w:rPr>
          <w:rFonts w:ascii="Times New Roman"/>
          <w:b w:val="false"/>
          <w:i w:val="false"/>
          <w:color w:val="000000"/>
          <w:sz w:val="28"/>
        </w:rPr>
        <w:t>
      21) разрабатывает бюджетные программы, составляет бюджетные заявки для обеспечения деятельности государственного учреждения "Отдел физической культуры и спорта города Аксу" и качественного выполнения его полномочий, обеспечивает целевое и эффективное использование выделенных бюджетных средств государственного учреждения "Отдел физической культуры и спорта города Аксу";</w:t>
      </w:r>
    </w:p>
    <w:p>
      <w:pPr>
        <w:spacing w:after="0"/>
        <w:ind w:left="0"/>
        <w:jc w:val="both"/>
      </w:pPr>
      <w:r>
        <w:rPr>
          <w:rFonts w:ascii="Times New Roman"/>
          <w:b w:val="false"/>
          <w:i w:val="false"/>
          <w:color w:val="000000"/>
          <w:sz w:val="28"/>
        </w:rPr>
        <w:t>
      22) осуществляет государственные закупки государственного учреждения "Отдел физической культуры и спорта города Аксу";</w:t>
      </w:r>
    </w:p>
    <w:p>
      <w:pPr>
        <w:spacing w:after="0"/>
        <w:ind w:left="0"/>
        <w:jc w:val="both"/>
      </w:pPr>
      <w:r>
        <w:rPr>
          <w:rFonts w:ascii="Times New Roman"/>
          <w:b w:val="false"/>
          <w:i w:val="false"/>
          <w:color w:val="000000"/>
          <w:sz w:val="28"/>
        </w:rPr>
        <w:t>
      23) заключает договора по проведению спортивных мероприятий с медицинскими работниками и спортивными судьями;</w:t>
      </w:r>
    </w:p>
    <w:p>
      <w:pPr>
        <w:spacing w:after="0"/>
        <w:ind w:left="0"/>
        <w:jc w:val="both"/>
      </w:pPr>
      <w:r>
        <w:rPr>
          <w:rFonts w:ascii="Times New Roman"/>
          <w:b w:val="false"/>
          <w:i w:val="false"/>
          <w:color w:val="000000"/>
          <w:sz w:val="28"/>
        </w:rPr>
        <w:t xml:space="preserve">
      24) ведет работу городского координационного совета по спорту; </w:t>
      </w:r>
    </w:p>
    <w:p>
      <w:pPr>
        <w:spacing w:after="0"/>
        <w:ind w:left="0"/>
        <w:jc w:val="both"/>
      </w:pPr>
      <w:r>
        <w:rPr>
          <w:rFonts w:ascii="Times New Roman"/>
          <w:b w:val="false"/>
          <w:i w:val="false"/>
          <w:color w:val="000000"/>
          <w:sz w:val="28"/>
        </w:rPr>
        <w:t>
      25) осуществляет иные функции, предусмотренные законодательством Республики Казахстан.</w:t>
      </w:r>
    </w:p>
    <w:bookmarkStart w:name="z9" w:id="7"/>
    <w:p>
      <w:pPr>
        <w:spacing w:after="0"/>
        <w:ind w:left="0"/>
        <w:jc w:val="left"/>
      </w:pPr>
      <w:r>
        <w:rPr>
          <w:rFonts w:ascii="Times New Roman"/>
          <w:b/>
          <w:i w:val="false"/>
          <w:color w:val="000000"/>
        </w:rPr>
        <w:t xml:space="preserve"> Глава 3. Статус, полномочия первого руководителя государственного учреждения "Отдел физической культуры и спорта города Аксу"</w:t>
      </w:r>
    </w:p>
    <w:bookmarkEnd w:id="7"/>
    <w:p>
      <w:pPr>
        <w:spacing w:after="0"/>
        <w:ind w:left="0"/>
        <w:jc w:val="both"/>
      </w:pPr>
      <w:r>
        <w:rPr>
          <w:rFonts w:ascii="Times New Roman"/>
          <w:b w:val="false"/>
          <w:i w:val="false"/>
          <w:color w:val="000000"/>
          <w:sz w:val="28"/>
        </w:rPr>
        <w:t>
      19. Руководство государственным учреждением "Отдел физической культуры и спорта города Аксу" осуществляется первым руководителем, который несет персональную ответственность за выполнение возложенных на государственное учреждение "Отдел физической культуры и спорта города Аксу" задач и осуществление им своих полномочий.</w:t>
      </w:r>
    </w:p>
    <w:p>
      <w:pPr>
        <w:spacing w:after="0"/>
        <w:ind w:left="0"/>
        <w:jc w:val="both"/>
      </w:pPr>
      <w:r>
        <w:rPr>
          <w:rFonts w:ascii="Times New Roman"/>
          <w:b w:val="false"/>
          <w:i w:val="false"/>
          <w:color w:val="000000"/>
          <w:sz w:val="28"/>
        </w:rPr>
        <w:t>
      20. Первый руководитель государственного учреждения "Отдел физической культуры и спорта города Аксу" назначается на должность и освобождается от должности в соответствии с законодательством Республики Казахстан.</w:t>
      </w:r>
    </w:p>
    <w:p>
      <w:pPr>
        <w:spacing w:after="0"/>
        <w:ind w:left="0"/>
        <w:jc w:val="both"/>
      </w:pPr>
      <w:r>
        <w:rPr>
          <w:rFonts w:ascii="Times New Roman"/>
          <w:b w:val="false"/>
          <w:i w:val="false"/>
          <w:color w:val="000000"/>
          <w:sz w:val="28"/>
        </w:rPr>
        <w:t>
      21. Первый руководитель государственного учреждения "Отдел физической культуры и спорта города Аксу" может иметь заместителей, которые назначаются на должности и освобождаются от должности в соответствии с законодательством Республики Казахстан.</w:t>
      </w:r>
    </w:p>
    <w:p>
      <w:pPr>
        <w:spacing w:after="0"/>
        <w:ind w:left="0"/>
        <w:jc w:val="both"/>
      </w:pPr>
      <w:r>
        <w:rPr>
          <w:rFonts w:ascii="Times New Roman"/>
          <w:b w:val="false"/>
          <w:i w:val="false"/>
          <w:color w:val="000000"/>
          <w:sz w:val="28"/>
        </w:rPr>
        <w:t>
      22. Полномочия первого руководителя государственного учреждения "Отдел физической культуры и спорта города Аксу":</w:t>
      </w:r>
    </w:p>
    <w:p>
      <w:pPr>
        <w:spacing w:after="0"/>
        <w:ind w:left="0"/>
        <w:jc w:val="both"/>
      </w:pPr>
      <w:r>
        <w:rPr>
          <w:rFonts w:ascii="Times New Roman"/>
          <w:b w:val="false"/>
          <w:i w:val="false"/>
          <w:color w:val="000000"/>
          <w:sz w:val="28"/>
        </w:rPr>
        <w:t>
      1) принимает на работу и увольняет, назначает на должности и освобождает от должностей работников государственного учреждения "Отдел физической культуры и спорта города Аксу"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2) распределяет и утверждает должностные обязанности работников государственного учреждения "Отдел физической культуры и спорта города Аксу";</w:t>
      </w:r>
    </w:p>
    <w:p>
      <w:pPr>
        <w:spacing w:after="0"/>
        <w:ind w:left="0"/>
        <w:jc w:val="both"/>
      </w:pPr>
      <w:r>
        <w:rPr>
          <w:rFonts w:ascii="Times New Roman"/>
          <w:b w:val="false"/>
          <w:i w:val="false"/>
          <w:color w:val="000000"/>
          <w:sz w:val="28"/>
        </w:rPr>
        <w:t>
      3) решает, в установленном законодательством порядке, вопросы поощрения, оказания материальной помощи и наложения дисциплинарных взысканий на работников государственного учреждения "Отдел физической культуры и спорта города Аксу";</w:t>
      </w:r>
    </w:p>
    <w:p>
      <w:pPr>
        <w:spacing w:after="0"/>
        <w:ind w:left="0"/>
        <w:jc w:val="both"/>
      </w:pPr>
      <w:r>
        <w:rPr>
          <w:rFonts w:ascii="Times New Roman"/>
          <w:b w:val="false"/>
          <w:i w:val="false"/>
          <w:color w:val="000000"/>
          <w:sz w:val="28"/>
        </w:rPr>
        <w:t xml:space="preserve">
      4) представляет государственное учреждение "Отдел физической культуры и спорта города Аксу" во взаимоотношениях с государственными органами и иными организациями, независимо от форм собственности, в том числе по делам претензионно-исковой работы государственного учреждения "Отдел физической культуры и спорта города Аксу"; </w:t>
      </w:r>
    </w:p>
    <w:p>
      <w:pPr>
        <w:spacing w:after="0"/>
        <w:ind w:left="0"/>
        <w:jc w:val="both"/>
      </w:pPr>
      <w:r>
        <w:rPr>
          <w:rFonts w:ascii="Times New Roman"/>
          <w:b w:val="false"/>
          <w:i w:val="false"/>
          <w:color w:val="000000"/>
          <w:sz w:val="28"/>
        </w:rPr>
        <w:t>
      5) издает приказы и дает указания, на основе действующего законодательства Республики Казахстан, обязательные для выполнения всеми работниками;</w:t>
      </w:r>
    </w:p>
    <w:p>
      <w:pPr>
        <w:spacing w:after="0"/>
        <w:ind w:left="0"/>
        <w:jc w:val="both"/>
      </w:pPr>
      <w:r>
        <w:rPr>
          <w:rFonts w:ascii="Times New Roman"/>
          <w:b w:val="false"/>
          <w:i w:val="false"/>
          <w:color w:val="000000"/>
          <w:sz w:val="28"/>
        </w:rPr>
        <w:t xml:space="preserve">
      6) проводит совещания с участием уполномоченных представителей спортивных организаций по вопросам, входящим в компетенцию государственного учреждения "Отдел физической культуры и спорта города Аксу"; </w:t>
      </w:r>
    </w:p>
    <w:p>
      <w:pPr>
        <w:spacing w:after="0"/>
        <w:ind w:left="0"/>
        <w:jc w:val="both"/>
      </w:pPr>
      <w:r>
        <w:rPr>
          <w:rFonts w:ascii="Times New Roman"/>
          <w:b w:val="false"/>
          <w:i w:val="false"/>
          <w:color w:val="000000"/>
          <w:sz w:val="28"/>
        </w:rPr>
        <w:t>
      7) осуществляет личный прием граждан, организует работу с обращениями, в том числе функционирование специализированных электронных программ;</w:t>
      </w:r>
    </w:p>
    <w:p>
      <w:pPr>
        <w:spacing w:after="0"/>
        <w:ind w:left="0"/>
        <w:jc w:val="both"/>
      </w:pPr>
      <w:r>
        <w:rPr>
          <w:rFonts w:ascii="Times New Roman"/>
          <w:b w:val="false"/>
          <w:i w:val="false"/>
          <w:color w:val="000000"/>
          <w:sz w:val="28"/>
        </w:rPr>
        <w:t>
      8) противодействует коррупционным проявлениям в отделе, обеспечивает проведение внутреннего анализа коррупционных рисков;</w:t>
      </w:r>
    </w:p>
    <w:p>
      <w:pPr>
        <w:spacing w:after="0"/>
        <w:ind w:left="0"/>
        <w:jc w:val="both"/>
      </w:pPr>
      <w:r>
        <w:rPr>
          <w:rFonts w:ascii="Times New Roman"/>
          <w:b w:val="false"/>
          <w:i w:val="false"/>
          <w:color w:val="000000"/>
          <w:sz w:val="28"/>
        </w:rPr>
        <w:t>
      9) является заместителем председателя городского координационного совета по спорту;</w:t>
      </w:r>
    </w:p>
    <w:p>
      <w:pPr>
        <w:spacing w:after="0"/>
        <w:ind w:left="0"/>
        <w:jc w:val="both"/>
      </w:pPr>
      <w:r>
        <w:rPr>
          <w:rFonts w:ascii="Times New Roman"/>
          <w:b w:val="false"/>
          <w:i w:val="false"/>
          <w:color w:val="000000"/>
          <w:sz w:val="28"/>
        </w:rPr>
        <w:t>
      10) осуществляет иные полномочия, предусмотренные действующим законодательством Республики Казахстан.</w:t>
      </w:r>
    </w:p>
    <w:p>
      <w:pPr>
        <w:spacing w:after="0"/>
        <w:ind w:left="0"/>
        <w:jc w:val="both"/>
      </w:pPr>
      <w:r>
        <w:rPr>
          <w:rFonts w:ascii="Times New Roman"/>
          <w:b w:val="false"/>
          <w:i w:val="false"/>
          <w:color w:val="000000"/>
          <w:sz w:val="28"/>
        </w:rPr>
        <w:t>
      23. Исполнение полномочий первого руководителя государственного учреждения "Отдел физической культуры и спорта" в период его отсутствия осуществляется лицом, его замещающим в соответствии с действующим законодательством.</w:t>
      </w:r>
    </w:p>
    <w:p>
      <w:pPr>
        <w:spacing w:after="0"/>
        <w:ind w:left="0"/>
        <w:jc w:val="both"/>
      </w:pPr>
      <w:r>
        <w:rPr>
          <w:rFonts w:ascii="Times New Roman"/>
          <w:b w:val="false"/>
          <w:i w:val="false"/>
          <w:color w:val="000000"/>
          <w:sz w:val="28"/>
        </w:rPr>
        <w:t>
      24. Первый руководитель определяет полномочия своих заместителей в соответствии с действующим законодательством.</w:t>
      </w:r>
    </w:p>
    <w:bookmarkStart w:name="z10" w:id="8"/>
    <w:p>
      <w:pPr>
        <w:spacing w:after="0"/>
        <w:ind w:left="0"/>
        <w:jc w:val="left"/>
      </w:pPr>
      <w:r>
        <w:rPr>
          <w:rFonts w:ascii="Times New Roman"/>
          <w:b/>
          <w:i w:val="false"/>
          <w:color w:val="000000"/>
        </w:rPr>
        <w:t xml:space="preserve"> Глава 4. Имущество государственного учреждения "Отдел физической культуры и спорта города Аксу"</w:t>
      </w:r>
    </w:p>
    <w:bookmarkEnd w:id="8"/>
    <w:p>
      <w:pPr>
        <w:spacing w:after="0"/>
        <w:ind w:left="0"/>
        <w:jc w:val="both"/>
      </w:pPr>
      <w:r>
        <w:rPr>
          <w:rFonts w:ascii="Times New Roman"/>
          <w:b w:val="false"/>
          <w:i w:val="false"/>
          <w:color w:val="000000"/>
          <w:sz w:val="28"/>
        </w:rPr>
        <w:t xml:space="preserve">
      25. Государственное учреждение "Отдел физической культуры и спорта города Аксу" может иметь на праве оперативного управления обособленное имущество в случаях, предусмотренных законодательством. </w:t>
      </w:r>
    </w:p>
    <w:p>
      <w:pPr>
        <w:spacing w:after="0"/>
        <w:ind w:left="0"/>
        <w:jc w:val="both"/>
      </w:pPr>
      <w:r>
        <w:rPr>
          <w:rFonts w:ascii="Times New Roman"/>
          <w:b w:val="false"/>
          <w:i w:val="false"/>
          <w:color w:val="000000"/>
          <w:sz w:val="28"/>
        </w:rPr>
        <w:t>
      Имущество государственного учреждения "Отдел физической культуры и спорта города Аксу"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pPr>
        <w:spacing w:after="0"/>
        <w:ind w:left="0"/>
        <w:jc w:val="both"/>
      </w:pPr>
      <w:r>
        <w:rPr>
          <w:rFonts w:ascii="Times New Roman"/>
          <w:b w:val="false"/>
          <w:i w:val="false"/>
          <w:color w:val="000000"/>
          <w:sz w:val="28"/>
        </w:rPr>
        <w:t>
      26. Имущество, закрепленное за государственным учреждением "Отдел физической культуры и спорта города Аксу" относится к городской коммунальной собственности.</w:t>
      </w:r>
    </w:p>
    <w:p>
      <w:pPr>
        <w:spacing w:after="0"/>
        <w:ind w:left="0"/>
        <w:jc w:val="both"/>
      </w:pPr>
      <w:r>
        <w:rPr>
          <w:rFonts w:ascii="Times New Roman"/>
          <w:b w:val="false"/>
          <w:i w:val="false"/>
          <w:color w:val="000000"/>
          <w:sz w:val="28"/>
        </w:rPr>
        <w:t>
      27. Государственное учреждение "Отдел физической культуры и спорта города Аксу" не вправе самостоятельно отчуждать или иным способом распоряжаться закрепленным за ним имуществом, приобретенным за счет средств, выданных ему по плану финансирования, если иное не установлено законодательством.</w:t>
      </w:r>
    </w:p>
    <w:bookmarkStart w:name="z11" w:id="9"/>
    <w:p>
      <w:pPr>
        <w:spacing w:after="0"/>
        <w:ind w:left="0"/>
        <w:jc w:val="left"/>
      </w:pPr>
      <w:r>
        <w:rPr>
          <w:rFonts w:ascii="Times New Roman"/>
          <w:b/>
          <w:i w:val="false"/>
          <w:color w:val="000000"/>
        </w:rPr>
        <w:t xml:space="preserve"> Глава 5. Реорганизация и упразднение государственного органа</w:t>
      </w:r>
    </w:p>
    <w:bookmarkEnd w:id="9"/>
    <w:p>
      <w:pPr>
        <w:spacing w:after="0"/>
        <w:ind w:left="0"/>
        <w:jc w:val="both"/>
      </w:pPr>
      <w:r>
        <w:rPr>
          <w:rFonts w:ascii="Times New Roman"/>
          <w:b w:val="false"/>
          <w:i w:val="false"/>
          <w:color w:val="000000"/>
          <w:sz w:val="28"/>
        </w:rPr>
        <w:t>
      28. Реорганизация и упразднение государственного учреждения "Отдел физической культуры и спорта города Аксу" осуществляется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29. Организаций, находящихся в ведении государственного учреждения "Отдел физической культуры и спорта города Аксу", не имеется.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Аксу от "18" апреля</w:t>
            </w:r>
            <w:r>
              <w:br/>
            </w:r>
            <w:r>
              <w:rPr>
                <w:rFonts w:ascii="Times New Roman"/>
                <w:b w:val="false"/>
                <w:i w:val="false"/>
                <w:color w:val="000000"/>
                <w:sz w:val="20"/>
              </w:rPr>
              <w:t>2022 года № 246/3</w:t>
            </w:r>
          </w:p>
        </w:tc>
      </w:tr>
    </w:tbl>
    <w:bookmarkStart w:name="z13" w:id="10"/>
    <w:p>
      <w:pPr>
        <w:spacing w:after="0"/>
        <w:ind w:left="0"/>
        <w:jc w:val="left"/>
      </w:pPr>
      <w:r>
        <w:rPr>
          <w:rFonts w:ascii="Times New Roman"/>
          <w:b/>
          <w:i w:val="false"/>
          <w:color w:val="000000"/>
        </w:rPr>
        <w:t xml:space="preserve"> Перечень отмененных постановлений акимата города Аксу</w:t>
      </w:r>
    </w:p>
    <w:bookmarkEnd w:id="10"/>
    <w:p>
      <w:pPr>
        <w:spacing w:after="0"/>
        <w:ind w:left="0"/>
        <w:jc w:val="both"/>
      </w:pPr>
      <w:r>
        <w:rPr>
          <w:rFonts w:ascii="Times New Roman"/>
          <w:b w:val="false"/>
          <w:i w:val="false"/>
          <w:color w:val="000000"/>
          <w:sz w:val="28"/>
        </w:rPr>
        <w:t>
      1) постановление акимата города Аксу от 17 октября 2018 года № 711/10 "Об утверждении Положения о государственном учреждении "Отдел физической культуры и спорта города Аксу";</w:t>
      </w:r>
    </w:p>
    <w:p>
      <w:pPr>
        <w:spacing w:after="0"/>
        <w:ind w:left="0"/>
        <w:jc w:val="both"/>
      </w:pPr>
      <w:r>
        <w:rPr>
          <w:rFonts w:ascii="Times New Roman"/>
          <w:b w:val="false"/>
          <w:i w:val="false"/>
          <w:color w:val="000000"/>
          <w:sz w:val="28"/>
        </w:rPr>
        <w:t>
      2) постановление акимата города Аксу от 23 июля 2019 года № 642/5 "О внесении дополнений в постановление акимата города Аксу от 17 октября 2018 года № 711/10 "Об утверждении Положения о государственном учреждении "Отдел физической культуры и спорта города Аксу".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