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9a3c" w14:textId="28c9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“Отдел архитектуры и градостроительства города Аксу”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26 мая 2022 года № 387/3.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“О местном государственном управлении и самоуправлении в Республике Казахстан”,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“О государственном имуществе”,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“О некоторых вопросах организации деятельности государственных органов и их структурных подразделений”,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“Отдел архитектуры и градостроительства города Аксу”,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Зенова М.Б.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“Отдел архитектуры и градостроительства города Аксу”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архитектуры и градостроительства города Аксу” является государственным органом Республики Казахстан, осуществляющим руководство в сфере архитектуры и градостроительства на территории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архитектуры и градостроительства города Аксу”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“Отдел архитектуры и градостроительства города Аксу”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архитектуры и градостроительства города Аксу”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архитектуры и градостроительства города Аксу”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“Отдел архитектуры и градостроительства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архитектуры и градостроительства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архитектуры и градостроительства города Аксу”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“Отдел архитектуры и градостроительства города Аксу”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архитектуры и градостроительства города Аксу": Республика Казахстан, Павлодарская область, 140100, город Аксу, улица Пушкина, 72/1.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акимата города Аксу Павлодарской области от 24.07.2023 </w:t>
      </w:r>
      <w:r>
        <w:rPr>
          <w:rFonts w:ascii="Times New Roman"/>
          <w:b w:val="false"/>
          <w:i w:val="false"/>
          <w:color w:val="000000"/>
          <w:sz w:val="28"/>
        </w:rPr>
        <w:t>№ 602/6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“Отдел архитектуры и градостроительства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“Ақсу қаласының сәулет және қала құрылысы бөлімі” мемлекеттік мекемесі, на русском языке: государственное учреждение “Отдел архитектуры и градостроительства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“Отдел архитектуры и градостроительства города Аксу” является государство в лице акимата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“Отдел архитектуры и градостроительства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“Отдел архитектуры и градостроительства города Аксу”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“Отдел архитектуры и градостроительства города Аксу”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“Отдел архитектуры и градостроительства города Аксу”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“Отдел архитектуры и градостроительства города Аксу”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устойчивого развития архитектурной и градостроительной деятельности на территории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субъектами архитектурной и градостроительной деятельности требований, установленных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архитектуры и градостроительства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разрабатывать проекты нормативных правовых и правовых актов акимата и акима города, а также представлять их на рассмотрение акимата и акима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вносить предложения акимату и акиму города Аксу по вопросам в сфере архитектурной, градостроительной и строительной деятельности, применяемых на территории Аксуского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2.1.) качественно исполнять нормы законодательных актов, актов акимата, акима области и города и иных нормативных правовых актов Республики Казахстан по вопросам архитектурной, градостроительной и 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проводить разъяснительную работу по вопросам, относящимся к компетенции государственного учреждения “Отдел архитектуры и градостроительства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представления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документов на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населения города о планируемой застройке либо иных градостроительных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и реализация градостроительных проектов, проектов детальной планировки и застройки города и пригородной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документов для принятия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документов для принятия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учета актов приемки объектов в эксплуатацию, а также объектов (комплексов), вводимых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мониторинга строящихся (намечаемых к строительству) объектов и 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Оказание следующих государственных услуг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исходных материалов при разработке проектов строительства и реконструкции (перепланировки и переоборудования);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земельных участков для строительства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 определению адреса объектов недвижимости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эскиза (эскизного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решения на проведение комплекса работ по постутилизации объектов (снос зданий и 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решения на привлечения денег дольщиков;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выписки об учетной записи договора о долевом участии в жилищном строительстве;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разрешения на размещение объектов наружной (визуальной) рекламы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обращений физических и (или) юридических лиц и (или) его филиалов и представительств по вопросам рекламной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своей компетенции контроля за соблюдением законодательства Республики Казахстан о рекламе;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наполнение информационной системы базы данных “Адресный регистр”;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направляет данные о нарушении и не соблюдении требовании законодательства РК в соответствующие государственные органы информацию о привлечении в установленном законодательством порядке лиц, виновных в нарушении градостроительной дисциплины, действующего архитектурного законодательства, строительных норм и правил, к ответственности в сфере архитектуры,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вправе при наличии средств из местного бюджета осуществлять организацию и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населенному пункту;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18-2) составления протоколов об административных правонарушениях в отношении виновных лиц при выявлении фактов незаконного привлечения денег дольщиков. Возбуждать дела об административных правонарушениях при выявлении нарушений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 в соответствии с Кодексам Республики Казахстан об административных правонарушениях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функции, предусмотренные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с изменением, внесенным постановлением акимата города Аксу Павлодарской области от 24.07.2023 </w:t>
      </w:r>
      <w:r>
        <w:rPr>
          <w:rFonts w:ascii="Times New Roman"/>
          <w:b w:val="false"/>
          <w:i w:val="false"/>
          <w:color w:val="000000"/>
          <w:sz w:val="28"/>
        </w:rPr>
        <w:t>№ 602/6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“Отдел архитектуры и градостроительства города Аксу”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“Отдел архитектуры и градостроительства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архитектуры и градостроительства города Аксу”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“Отдел архитектуры и градостроительства города Аксу”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“Отдел архитектуры и градостроительства города Аксу”: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должностные обязанности и полномочия работников государственного учреждения “Отдел архитектуры и градостроительства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“Отдел архитектуры и градостроительства города Аксу”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 установленном законодательством порядке вопросы поощрения, оказания материальной помощи и наложения дисциплинарных взысканий на работников государственного учреждения “Отдел архитектуры и градостроительства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“Отдел архитектуры и градостроительства города Аксу”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выполнения всеми работниками государственного учреждения “Отдел архитектуры и градостроительства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 в пределах полномочий, 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архитектуры и градостроительства города Аксу” в период его отсутствия осуществляется лицом, его замещающим в соответствии с действующим законодательством.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“Отдел архитектуры и градостроительства города Аксу”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“Отдел архитектуры и градостроительства города Аксу”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архитектуры и градостроительства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“Отдел архитектуры и градостроительства города Аксу”,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“Отдел архитектуры и градостроительства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“Отдел архитектуры и градостроительства города Аксу”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“Отдел архитектуры и градостроительства города Аксу”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находящихся в ведении государственного “Отдел архитектуры и градостроительства города Аксу”, не имеется.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 города Аксу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Аксу от 18 сентября 2018 года № 613/9 “Об утверждении Положения о государственном учреждении “Отдел архитектуры и градостроительства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Аксу от 17 августа 2021 года № 577/14 “О внесении изменения в постановление акимата города Аксу от 18 сентября 2018 года № 613/9 “Об утверждении Положения о государственном учреждении “Отдел архитектуры и градостроительства города Аксу”.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