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0be3" w14:textId="f170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6 июня 2022 года № 420/4.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жилищно-коммунального хозяйства, пассажирского транспорта и автомобильных дорог города Аксу"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постановления акимата города Аксу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М.Б. Зенова.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"6"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“Отдел жилищно-коммунального хозяйства, пассажирского транспорта и автомобильных дорог города Аксу”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“Отдел жилищно-коммунального хозяйства, пассажирского транспорта и автомобильных дорог города Аксу” является государственным органом Республики Казахстан, осуществляющим руководство в сфере жилищно-коммунального хозяйства, организации и проведении государственных закупок товаров, работ и услуг, пассажирского транспорта и автомобильных дорог, государственного контроля в области жилищного фонда, управление коммунальной собственностью на территории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“Отдел жилищно-коммунального хозяйства, пассажирского транспорта и автомобильных дорог города Аксу” имеет ведомства: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предприятие "Теплосервис –Аксу" на праве хозяйственного ведения государственного учреждения "Отдела жилищно-коммунального хозяйства, пассажирского транспорта и автомобильных дорог города Аксу, акимата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предприятие "Аксу су арнасы" на праве хозяйственного ведения акимата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"Аксусервис" отдела жилищно-коммунального хозяйства, пассажирского транспорта и автомобильных дорог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Товарищество с ограниченной ответственностью "АҚСУ-ЖЫЛУ" государственного учреждения "Отдел жилищно-коммунального хозяйства, пассажирского транспорта и автомобильных дорог города Аксу".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с изменением, внесенным постановлением акимата города Аксу Павлодарской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355/3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“Отдел жилищно-коммунального хозяйства, пассажирского транспорта и автомобильных дорог города Аксу”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“Отдел жилищно-коммунального хозяйства, пассажирского транспорта и автомобильных дорог города Аксу”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“Отдел жилищно-коммунального хозяйства, пассажирского транспорта и автомобильных дорог города Аксу”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“Отдел жилищно-коммунального хозяйства, пассажирского транспорта и автомобильных дорог города Аксу”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“Отдел жилищно-коммунального хозяйства, пассажирского транспорта и автомобильных дорог города Аксу”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жилищно-коммунального хозяйства, пассажирского транспорта и автомобильных дорог города Аксу”,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“Отдел жилищно-коммунального хозяйства, пассажирского транспорта и автомобильных дорог города Аксу”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“Отдел жилищно-коммунального хозяйства, пассажирского транспорта и автомобильных дорог города Аксу”: Республика Казахстан, Павлодарская область, 140100, город Аксу, улица Пушкина, 72/1.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“Отдел жилищно-коммунального хозяйства, пассажирского транспорта и автомобильных дорог города Аксу”: дни работы: понедельник – пятница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 – “Ақсу қаласының тұрғын үй-шаруашылығы, жолаушылар көлігі және автомобиль жолдары бөлімі” мемлекеттік мекемесі, на русском языке - государственного учреждения “Отдел жилищно-коммунального хозяйства, пассажирского транспорта и автомобильных дорог города Аксу”.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“Отдел жилищно-коммунального хозяйства, пассажирского транспорта и автомобильных дорог города Аксу” является государство в лице акимата города Аксу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“Отдел жилищно-коммунального хозяйства, пассажирского транспорта и автомобильных дорог города Аксу”.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“Отдел жилищно-коммунального хозяйства, пассажирского транспорта и автомобильных дорог города Аксу” осуществляется из городского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“Отдел жилищно-коммунального хозяйства, пассажирского транспорта и автомобильных дорог города Аксу”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“Отдел жилищно-коммунального хозяйства, пассажирского транспорта и автомобильных дорог города Аксу”.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“Отдел жилищно-коммунального хозяйства, пассажирского транспорта и автомобильных дорог города Аксу”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“Отдел жилищно-коммунального хозяйства, пассажирского транспорта и автомобильных дорог города Аксу”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1.) организация системы мониторинга за качеством и своевременностью оказания государственных услуг физическим и юридическим лицам в сфере жилищно-коммунального хозяйства, пассажирского транспорта 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2.) совершенствование форм и методов работы в сфере жилищно-коммунального хозяйства, пассажирского транспорта 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3.) при оказании государственных услуг в сфере жилищно-коммунального хозяйства обеспечение соблюдения действующих стандартов и регламентов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вносить на рассмотрение акимата и акима города предложения по основным направлениям развития, оперативному решению проблем в сфере жилищно-коммунального хозяйства, функционирования и развития автомобильных дорог, пассажирского транспорта,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запрашивать и получать от государственных органов, иных организаций и граждан необходимую информацию по вопросам, входящим в компетенцию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проводить информационно-разъяснительную работу в средствах массовой иформации, обмениваться опытом работы с аналогичными государственными органами региона, взаимодействовать с работодателями по вопросам, входящим в компетенцию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1.4) представлять интересы государственного учреждения “Отдел жилищно-коммунального хозяйства, пассажирского транспорта и автомобильных дорог города Аксу”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1.6) осуществлять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организует работы по реконструкции, ремонту и содержанию автомобильных дорог общего пользования районного значения, улиц города в соответствии с законодательством Республики Казахстан о государственных закупках и о концессиях;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управляет сетью автомобильных дорог районного значения общего пользования, внутри территорий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2.3) управляет дорогами и дорожными предприятиями, находящимися в коммунальной собственности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2.4) участвует в проведении расследования технологических нарушений на тепловых сетях (магистральных, внутриквартальных);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2.5) согласовывает плановый ремонт тепловых сетей (магистральных, внутриквартальных);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2.6) проводит мероприятия по энергосбережению и повышению энергоэффективности на городском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2.7) реализует в пределах своей компетенции государственную политику в области энергосбережения и повышения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2.8) в пределах своей компетенции осуществляет мониторинг за соблюдением нормативов энергопотребления государственными учреждениями, а также обеспечивает модернизацию паркового и уличного освещения с учетом использования энергосберегающих ламп;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2.9) организует утилизацию ртутьсодержащих энергосберегающих ламп, бывших в употреблении у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2.10) ведет реестр маршрутов регулярных городских (сельских), пригородных и внутрирайонных автомобильных перевозов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2.11) осуществляет субсидирование убытков перевозчиков при осуществлении социально-значимых перевозок пассажиров на городских (сельских), пригородных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2.12) осуществляет возмещение затрат по бесплатному и льготному проезду граждан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2.13) решает вопросы благоустройства и внешнего оформления общественных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2.14) разрабатывает и представляет на утверждение маслихата города нормы образования и накопления коммунальных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2.15) разрабатывает и представляет на утверждение маслихата города тарифы на сбор, вывоз, захоронение и утилизацию коммунальных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2.16) реализует государственную политику в области обращения с коммунальными отходами;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2.17) проводит реконструкцию объектов водоснабжения, очистных, дренажных систем, канализационных, тепловых и электрических сетей, находящихся в коммунальной собственности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2.18) организует работу в сфере санитарной очистки территории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2.19) обеспечивает содержание мест захоронений и погребение безродных;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2.20) организует работу по содержанию и обслуживанию объектов уличного освещения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2.21) выдача разрешительных документов на производство земляных работ и снос (пересадку) зеленых насаждений через информационную систему “Е-лицензирование”;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2.22) 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2.23) распределение и предоставление служебного жилья, входящего в состав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2.24) рассмотрение вопроса о приватизации служебного жилища (для местных исполнительных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2.25) представление счета на оплату стоимости жилища при его приватизации (для местных исполнительных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при производстве работ по реконструкции, ремонту и содержанию автомобильных дорог районного значения общего пользования, улиц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 паспорта готовности энергопроизводящим и энергопередающим организациям с установленной электрической мощностью 5 МВт и менее, свыше 5 МВт или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регулярные городские (сельские), пригородные перевозки пассажиров и багажа, утверждает их маршруты, организует и проводит конкурсы на право их обслуживания и утверждает расписания движения по маршрутам;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работы по благоустройству и озеленению территории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обеспечению водоснабжением, водоотведением, теплоснабжением, электроснабжением и телефонной связью территорий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функции, в пределах полномочий, предусмотренных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“Отдел жилищно-коммунального хозяйства, пассажирского транспорта и автомобильных дорог города Аксу”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органа “Отдел жилищно-коммунального хозяйства, пассажирского транспорта и автомобильных дорог города Аксу” осуществляется первым руководителем, который несет персональную ответственность за выполнение возложенных на государственное учреждение “Отдел жилищно-коммунального хозяйства, пассажирского транспорта и автомобильных дорог города Аксу”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“Отдел жилищно-коммунального хозяйства, пассажирского транспорта и автомобильных дорог города Аксу” назначается на должность и освобождается от должности акимом города Аксу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“Отдел жилищно-коммунального хозяйства, пассажирского транспорта и автомобильных дорог города Аксу”: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и обязанности работников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должности работников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государственного учреждения “Отдел жилищно-коммунального хозяйства, пассажирского транспорта и автомобильных дорог города Аксу”,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“Отдел жилищно-коммунального хозяйства, пассажирского транспорта и автомобильных дорог города Аксу”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разработку структуры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перспективные и текущие планы работы государственного учреждения “Отдел жилищно-коммунального хозяйства, пассажирского транспорта и автомобильных дорог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противодействует корупции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личный прием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“Отдел жилищно-коммунального хозяйства, пассажирского транспорта и автомобильных дорог города Аксу” в период его отсутствия осуществляется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“Отдел жилищно-коммунального хозяйства, пассажирского транспорта и автомобильных дорог города Аксу”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“Отдел жилищно-коммунального хозяйства, пассажирского транспорта и автомобильных дорог города Аксу”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“Отдел жилищно-коммунального хозяйства, пассажирского транспорта и автомобильных дорог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“Отдел жилищно-коммунального хозяйства, пассажирского транспорта и автомобильных дорог города Аксу”,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“Отдел жилищно-коммунального хозяйства, пассажирского транспорта и автомобильных дорог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“Отдел жилищно-коммунального хозяйства, пассажирского транспорта и автомобильных дорог города Аксу”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“Отдел жилищно-коммунального хозяйства, пассажирского транспорта и автомобильных дорог города Аксу”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Перечень коммунальных организаций, находящихся в ведении государственного учреждения “ Отдел жилищно-коммунального хозяйства, пассажирского транспорта и автомобильных дорог города Аксу ” и его ведомств: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предприятие "Теплосервис –Аксу" на праве хозяйственного ведения государственного учреждения "Отдела жилищно-коммунального хозяйства, пассажирского транспорта и автомобильных дорог города Аксу, акимата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предприятие "Аксу су арнасы" на праве хозяйственного ведения акимата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"Аксусервис" отдела жилищно-коммунального хозяйства, пассажирского транспорта и автомобильных дорог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Товарищество с ограниченной ответственностью "АҚСУ-ЖЫЛУ" государственного учреждения "Отдел жилищно-коммунального хозяйства, пассажирского транспорта и автомобильных дорог города Аксу".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с изменением, внесенным постановлением акимата города Аксу Павлодарской области от 02.05.2023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355/3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"6"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420/4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некоторых постановлений акимата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Аксу от 29 января 2019 года № 55/1 "Об утверждении Положения о государственном учреждении "Отдел жилищно-коммунального хозяйства, пассажирского транспорта и автомомбильных дорог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Аксу от 2 мая 2019 года № 304/4 "О внесении дополнения в постановление акимата города Аксу от 29 января 2019 года № 55/1 "Об утверждении Положения о государственном учреждении "Отдел жилищно-коммунального хозяйства, пассажирского транспорта и автомомбильных дорог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постановление акимата города Аксу от 2 апреля 2021 года № 217/б "О внесении изменения в постановление акимата города Аксу от 29 января 2019 года № 55/1 "Об утверждении Положения о государственном учреждении "Отдел жилищно-коммунального хозяйства, пассажирского транспорта и автомомбильных дорог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постановление акимата города Аксу от 26 мая 2021 года № 392/12 "О внесении дополнения в постановление акимата города Аксу от 29 января 2019 года № 55/1 "Об утверждении Положения о государственном учреждении "Отдел жилищно-коммунального хозяйства, пассажирского транспорта и автомомбильных дорог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постановление акимата города Аксу от 23 июня 2021 года № 432/12 "О внесении дополнений в постановление акимата города Аксу от 29 января 2019 года № 55/1 "Об утверждении Положения о государственном учреждении "Отдел жилищно-коммунального хозяйства, пассажирского транспорта и автомомбильных дорог города Аксу";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