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115c" w14:textId="53a1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9 августа 2022 года № 590/5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сельского хозяйства города Аксу"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Аксу от 18 октября 2018 года № 752/10 "Об утверждении Положения о государственном учреждении "Отдел сельского хозяйства города Аксу".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Аксу Гайдаренко М.А.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Гайдаренко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“Отдел сельского хозяйства города Аксу”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“Отдел сельского хозяйства города Аксу”является государственным органом Республики Казахстан, осуществляющим руководство в сфере сельского хозяйства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“Отдел сельского хозяйства города Аксу”не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“Отдел сельского хозяйства города Аксу”осуществляет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“Отдел сельского хозяйства города Аксу”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наказахском и русском языках, бланки установленного образца, счета в органах казначейства всоответствии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“Отдел сельского хозяйства города Аксу”вступает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“Отдел сельского хозяйства города Аксу”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“Отдел сельского хозяйства города Аксу”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“Отдел сельского хозяйства города Аксу”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8.Структура и лимит штатной численности государственного учреждения “Отдел сельского хозяйства города Аксу”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“Отдел сельского хозяйства города Аксу”: Республика Казахстан, Павлодарская область, 140100, город Аксу, улица Бауыржан Момышұлы,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“Отдел сельского хозяйства города Аксу”: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языке: “Ақсу қаласының ауыл шаруашылығы бөлімі” мемлекеттік мекемесі, на русском языке: государственное учреждение “Отдел сельского хозяйства города Аксу”.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“Отдел сельского хозяйства города Аксу” является государство в лице акимата города Аксу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“Отдел сельского хозяйства города Аксу”.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“Отдел сельского хозяйства города Аксу” осуществляется из городского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“Отдел сельского хозяйства города Аксу” запрещается вступать в договорные отношения с субъектами предпринимательства на предмет выполнения обязанностей, являющихся полномочиямигосударственного учреждения “Отдел сельского хозяйства города Аксу”.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“Отдел сельского хозяйства города Аксу”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“Отдел сельского хозяйства города Аксу”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развитию социальной и инженерной инфраструктуры сельских территорий и обеспечение сельского населения благоприятными условиями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обеспечению продовольственной безопасности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экономических условий для производства конкурентоспособной сельскохозяйственной продукции и продуктов ее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содействие формированию эффективной системы агробизнеса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реализация мер государственной поддержки сельскохозяйственного производства на региональном уровне.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запрашивать и получать от государственных органов, сельскохозяйственных формирований, предприятий и организаций, должностных лиц и граждан необходимую информацию по вопросам, входящим в компетенцию государственного учреждения “Отдел сельского хозяйства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приглашать для участия, в том числе проведения семинаров, совещаний, “круглых столов”, представителей научных учреждений, коллективов, ученых 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пользоваться информационными банками данных” государственных органов, архивов, научных организаций и библиотек”;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проводить разъяснительную работу по вопросам, относящимся к компетенции государственного учреждения “Отдел сельского хозяйства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2.3) проводить выступления в средствах массовой информации и “круглые столы” по вопросам и проблемам, вытекающим из задач и функций государственного учреждения “Отдел сельского хозяйства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2.4) разрабатывать проекты нормативных правовых и правовых актов по вопросам, входящим в компетенцию государственного учреждения “Отдел сельского хозяйства города Аксу”, представлять их на рассмотрение акимата и акима города.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реализует региональные программы по вопросам развития агропромышленного комплекса и сельских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2)осуществляет государственную поддержку субъектов агропромышленного комплекса в соответствии с требованиями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 работу по разъяснению субъектам агропромышленного комплекса основных направлений и механизмов государственной агропродовольственной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 сбор оперативной информации в области агропромышленного комплекса и предоставляет в акимат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практическую помощь сельхозтоваропроизводителям региона по вопросам использования интенсивных технологий в отраслях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по вопросам ценовой, технической, кредитной, страховой деятельности в сфере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участие в разработке правил содержания и выпаса сельскохозяйственных животных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запрашивает и получает от участников страхового рынка и агента информации и документы, необходимые для осуществления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участвует в работе комиссий по приему в эксплуатацию животноводческих объектов и предприятий по производству, заготовке (убою) сельскохозяйственных животных, продуктов и сырья животного происхождения;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 расчеты и прогнозирует потребности в необходимом объеме парка основных машин и оборудования для растениеводства и животноводства, а также горюче-смазочных материалов, запасных частей для осуществления сельскохозяйственных кампаний;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участвует при проверках с другими органами по соблюдению правил технического обслуживания при эксплуатации машинно-тракторного парка хозяйствующих субъектов;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регистрация (перерегистрация), снятие с регистрационного учета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и выдача регистрационного документа (дубликата) и государственного номерного знака для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государственная регистрация (снятие с регистрации) залога, регистрация изменений, дополнений (в том числе переход права собственности другому лицу, уступка права требования, последующий залог (перезалог)) и прекращение действия зарегистрированного залога, а также выдача свидетельства или дубликата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государственные услуги населению в соответствии с Законом Республики Казахстан “О государственных услугах”;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утверждает годовой план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государственные закупки товаров, работ и услуг, предусмотренных планом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ведет бухгалтерский учет. Производит расчеты, возникающие в процессе исполнения планов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составляет бюджетную заявку на трехлетний период, разрабатывает и утверждает план финансирования, исполняет план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формирует и сдает бухгалтерские и другие отчеты, работает с информационными программами;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индивидуальные планы работы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иные функции, предусмотренные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“Отдел сельского хозяйства города Аксу”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“Отдел сельского хозяйства города Аксу” осуществляется первым руководителем, который несет персональную ответственность за выполнение возложенных на государственное учреждение “Отдел сельского хозяйства города Аксу”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“Отдел сельского хозяйства города Аксу”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руководителягосударственного учреждения “Отдел сельского хозяйства города Аксу”: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и без доверенности выступает от имени государственного учреждения "Отдел сельского хозяйства города Аксу"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должностные обязанности и полномочия работников государственного учреждения “Отдел сельского хозяйства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 государственного учреждения “Отдел сельского хозяйства города Аксу”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решает, в установленном законодательством порядке, вопросы поощрения, оказания материальной помощи и наложения дисциплинарных взысканий на работников государственного учреждения “Отдел сельского хозяйства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“Отдел сельского хозяйства города Аксу” во взаимоотношениях с государственными органами и иными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указания, обязательные для выполнения всеми работниками государственного учреждения “Отдел сельского хозяйства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функции в пределах полномочий, предусмотренных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“Отдел сельского хозяйства города Аксу” в период его отсутствия осуществляется лицом, его замещающим в соответствии с действующим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“Отдел сельского хозяйства города Аксу”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“Отдел сельского хозяйства города Аксу”может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“Отдел сельского хозяйства города Аксу”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“Отдел сельского хозяйства города Аксу”,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“Отдел сельского хозяйства города Аксу”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“Отдел сельского хозяйства города Аксу”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“Отдел сельского хозяйства города Аксу”осуществляются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находящихся в ведении государственного учреждения “Отдел сельского хозяйства города Аксу” не имеется.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