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509c" w14:textId="6ae5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Достыкского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29 апреля 2022 года № 155/22. Утратило силу решением Аксуского городского маслихата Павлодарской области от 20 сентября 2023 года № 54/7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на территории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Достыкского сельского округа города Аксу для участия в сходе местного сообщества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Аксуского городского маслихата       М. Омаргалиев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Достыкского сельского округа города Аксу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Достыкского сельского округа города Аксу (далее-раздельный сход местного сообщества)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на территории Достыкского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раздельного схода местного сообщества территория сельского округа подразделяется на села: Достык, Береке, Пограничник, Торт кудук, Малая Парамоновка, станция Спутник, станция Таскудык.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Раздельный сход местного сообщества созывается и организуется акимом Достыкского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информации, социальные сети Instagram и WhatsApp.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раздельного схода местного сообщества в пределах сел организуется акимом Достыкского сельского округа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села, имеющих право в нем участвовать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управлений и самоуправлений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Достыкского сельского округа города Аксу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Достыкского сельского округа города Аксу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Аксуским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местного сообщества ведется протокол, который подписывается председателем и секретарем и передается в аппарат акима Достыкского сельского округа города Аксу в течение 3 рабочих дней.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155/22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Достыкского сельского округа города Аксу для участия в сходе 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Достыкского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 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Парамоновка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Спутник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