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e6aa8" w14:textId="3fe6a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сельских округов города Аксу на 2023 - 2025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городского маслихата Павлодарской области от 28 декабря 2022 года № 221/32.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10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Аксуский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сельского округа имени Мамаита Омарова на 2023-2025 годы согласно приложениям 1, 2 и 3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117727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10218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107351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126855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-9128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9128 тысячи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Аксуского городского маслихата Павлодарской области от 12.12.2023 </w:t>
      </w:r>
      <w:r>
        <w:rPr>
          <w:rFonts w:ascii="Times New Roman"/>
          <w:b w:val="false"/>
          <w:i w:val="false"/>
          <w:color w:val="000000"/>
          <w:sz w:val="28"/>
        </w:rPr>
        <w:t>№ 85/11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Кызылжарского сельского округа на 2023-2025 годы согласно приложениям 4, 5 и 6 соответственно, в том числе на 2023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120948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6401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114547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125616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-4668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4668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Аксуского городского маслихата Павлодарской области от 12.12.2023 </w:t>
      </w:r>
      <w:r>
        <w:rPr>
          <w:rFonts w:ascii="Times New Roman"/>
          <w:b w:val="false"/>
          <w:i w:val="false"/>
          <w:color w:val="000000"/>
          <w:sz w:val="28"/>
        </w:rPr>
        <w:t>№ 85/11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Алгабасского сельского округа на 2023-2025 годы согласно приложениям 7, 8 и 9 соответственно, в том числе на 2023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468474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10139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457953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471866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-3392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3392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Аксуского городского маслихата Павлодарской области от 12.12.2023 </w:t>
      </w:r>
      <w:r>
        <w:rPr>
          <w:rFonts w:ascii="Times New Roman"/>
          <w:b w:val="false"/>
          <w:i w:val="false"/>
          <w:color w:val="000000"/>
          <w:sz w:val="28"/>
        </w:rPr>
        <w:t>№ 85/11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Евгеньевского сельского округа на 2023 - 2025 годы согласно приложениям 10, 11 и 12 соответственно, в том числе на 2023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159088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13686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145230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181966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-22878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22878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Аксуского городского маслихата Павлодарской области от 12.12.2023 </w:t>
      </w:r>
      <w:r>
        <w:rPr>
          <w:rFonts w:ascii="Times New Roman"/>
          <w:b w:val="false"/>
          <w:i w:val="false"/>
          <w:color w:val="000000"/>
          <w:sz w:val="28"/>
        </w:rPr>
        <w:t>№ 85/11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Достыкского сельского округа на 2023 - 2025 годы согласно приложениям 13, 14 и 15 соответственно, в том числе на 2023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498241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10739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487341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506088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-7847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7847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Аксуского городского маслихата Павлодарской области от 12.12.2023 </w:t>
      </w:r>
      <w:r>
        <w:rPr>
          <w:rFonts w:ascii="Times New Roman"/>
          <w:b w:val="false"/>
          <w:i w:val="false"/>
          <w:color w:val="000000"/>
          <w:sz w:val="28"/>
        </w:rPr>
        <w:t>№ 85/11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Калкаманского сельского округа на 2023 - 2025 годы согласно приложениям 16, 17 и 18 соответственно, в том числе на 2023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182018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12176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169627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184584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2566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Аксуского городского маслихата Павлодарской области от 12.12.2023 </w:t>
      </w:r>
      <w:r>
        <w:rPr>
          <w:rFonts w:ascii="Times New Roman"/>
          <w:b w:val="false"/>
          <w:i w:val="false"/>
          <w:color w:val="000000"/>
          <w:sz w:val="28"/>
        </w:rPr>
        <w:t>№ 85/11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бюджете сельских округов на 2023 год объем субвенций, передаваемых из бюджета города Аксу в сумме 436329тысяч тенге, в том числе: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Кызылжарский сельский округ – 56018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Евгеньевский сельский округ - 95340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Мамаита Омарова - 61793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Алгабасский сельский округ- 70003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Достыкский сельский округ - 63295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Калкаманский сельский округ - 89880 тысяч тенге.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 в бюджете города Аксу на 2023 год объем целевых текущих трансфертов в бюджеты сельских округов в объеме 1045720 тысячи тенге, в том числе: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программе: 001 "Услуги по обеспечению деятельности акима города районного значения, села, поселка, сельского округа" - 33805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– 33805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Кызылжарский сельский округ – 5895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Достыкский сельский округ – 5382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Алгабасский сельский округ – 4386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Калкаманский сельский округ – 6816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Мамаита Омарова – 4391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Евгеньевский сельский округ – 6935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программе: 006 "Поддержка культурно-досуговой работы на местном уровне" -1243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- 1243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Калкаманский сельский округ - 107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Евгеньевский сельский округ - 1136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программе: 007 "Организация сохранения государственного жилищного фонда города районного значения, села, поселка, сельского округа" - 11640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- 11640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Евгеньевский сельский округ - 11640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программе: 008 "Освещение улиц в населенных пунктах" - 32100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- 32100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Кызылжарский сельский округ - 7964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Достыкский сельский округ - 6144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Алгабасский сельский округ – 4440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Калкаманский сельский округ – 8540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Мамаита Омарова – 1594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Евгеньевский сельский округ – 3418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программе: 009 "Обеспечение санитарии населенных пунктов" - 2900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– 2900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Алгабасский сельский округ – 900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Калкаманский сельский округ – 2000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программе: 011 "Благоустройство и озеленение населенных пунктов" - 70388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– 70388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Кызылжарский сельский округ – 15878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Достыкский сельский округ – 3622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Алгабасский сельский округ – 15175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Калкаманский сельский округ – 19183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Мамаита Омарова – 9867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Евгеньевский сельский округ – 6663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программе: 013 "Обеспечение функционирования автомобильных дорог в городах районного значения, селах, поселках, сельских округах" - 62075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– 62075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Кызылжарский сельский округ – 23089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Достыкский сельский округ – 26263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Алгабасский сельский округ –4575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Мамаита Омарова – 5278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Евгеньевский сельский округ – 2870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программе: 014 "Организация водоснабжения населенных пунктов" - 70990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– 70990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Кызылжарский сельский округ – 3586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Достыкский сельский округ – 14333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Алгабасский сельский округ – 8015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Калкаманский сельский округ – 3400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Мамаита Омарова – 24428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Евгеньевский сельский округ – 17228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программе: 022 "Капитальные расходы государственного органа" - 1974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– 1974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Кызылжарский сельский округ – 1234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Алгабасский сельский округ – 740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программе: 045 "Капитальный и средний ремонт автомобильных дорог в городах районного значения, селах, поселках, сельских округах" - 43584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– 43584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Кызылжарский сельский округ – 883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Достыкский сельский округ – 3000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Калкаманский сельский округ – 39701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программе: 057 "Реализация мероприятий по социальной и инженерной инфраструктуре в сельских населенных пунктах в рамках проекта "Ауыл-Ел бесігі" - 715021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028 За счет трансфертов из областного бюджета – 715021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Достыкский сельский округ – 365302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Алгабасский сельский округ – 349719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Аксуского городского маслихата Павлодарской области от 12.12.2023 </w:t>
      </w:r>
      <w:r>
        <w:rPr>
          <w:rFonts w:ascii="Times New Roman"/>
          <w:b w:val="false"/>
          <w:i w:val="false"/>
          <w:color w:val="000000"/>
          <w:sz w:val="28"/>
        </w:rPr>
        <w:t>№ 85/11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Предусмотреть специалистам в области социального обеспечения, культуры, спорта, лесного хозяйства и особо охраняемых природных территорий, являющимся гражданскими служащими и работающим в сельских населенных пунктах города Аксу,а также указанным специалистам, работающим в государственных организациях, финансируемых из местного бюджета,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2023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221/32</w:t>
            </w:r>
          </w:p>
        </w:tc>
      </w:tr>
    </w:tbl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Мамаита Омарова на 2023 год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Аксуского городского маслихата Павлодарской области от 12.12.2023 </w:t>
      </w:r>
      <w:r>
        <w:rPr>
          <w:rFonts w:ascii="Times New Roman"/>
          <w:b w:val="false"/>
          <w:i w:val="false"/>
          <w:color w:val="ff0000"/>
          <w:sz w:val="28"/>
        </w:rPr>
        <w:t>№ 85/11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221/32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Мамаита Омарова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221/832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Мамаита Омарова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221/32</w:t>
            </w:r>
          </w:p>
        </w:tc>
      </w:tr>
    </w:tbl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2023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Аксуского городского маслихата Павлодарской области от 12.12.2023 </w:t>
      </w:r>
      <w:r>
        <w:rPr>
          <w:rFonts w:ascii="Times New Roman"/>
          <w:b w:val="false"/>
          <w:i w:val="false"/>
          <w:color w:val="ff0000"/>
          <w:sz w:val="28"/>
        </w:rPr>
        <w:t>№ 85/11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девабря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221/32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221/32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221/832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2023 год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Аксуского городского маслихата Павлодарской области от 12.12.2023 </w:t>
      </w:r>
      <w:r>
        <w:rPr>
          <w:rFonts w:ascii="Times New Roman"/>
          <w:b w:val="false"/>
          <w:i w:val="false"/>
          <w:color w:val="ff0000"/>
          <w:sz w:val="28"/>
        </w:rPr>
        <w:t>№ 85/11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221/32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221/32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221/32</w:t>
            </w:r>
          </w:p>
        </w:tc>
      </w:tr>
    </w:tbl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Евгеньевского сельского округа на 2023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Аксуского городского маслихата Павлодарской области от 12.12.2023 </w:t>
      </w:r>
      <w:r>
        <w:rPr>
          <w:rFonts w:ascii="Times New Roman"/>
          <w:b w:val="false"/>
          <w:i w:val="false"/>
          <w:color w:val="ff0000"/>
          <w:sz w:val="28"/>
        </w:rPr>
        <w:t>№ 85/11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221/32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Евгеньевского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221/32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Евгеньевского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221/32</w:t>
            </w:r>
          </w:p>
        </w:tc>
      </w:tr>
    </w:tbl>
    <w:bookmarkStart w:name="z2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Достыкского сельского округа на 2023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решения Аксуского городского маслихата Павлодарской области от 12.12.2023 </w:t>
      </w:r>
      <w:r>
        <w:rPr>
          <w:rFonts w:ascii="Times New Roman"/>
          <w:b w:val="false"/>
          <w:i w:val="false"/>
          <w:color w:val="ff0000"/>
          <w:sz w:val="28"/>
        </w:rPr>
        <w:t>№ 85/11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221/32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Достыкского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221/32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Достыкского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221/32</w:t>
            </w:r>
          </w:p>
        </w:tc>
      </w:tr>
    </w:tbl>
    <w:bookmarkStart w:name="z2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Калкаманского сельского округа на 2023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решения Аксуского городского маслихата Павлодарской области от 12.12.2023 </w:t>
      </w:r>
      <w:r>
        <w:rPr>
          <w:rFonts w:ascii="Times New Roman"/>
          <w:b w:val="false"/>
          <w:i w:val="false"/>
          <w:color w:val="ff0000"/>
          <w:sz w:val="28"/>
        </w:rPr>
        <w:t>№ 85/11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221/32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Калкаманского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221/32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Калкаманского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