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2096" w14:textId="c452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Экибастуза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14 июня 2022 года № 477/6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города Экибастуза Павлодарской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Экибастуза от 26 апреля 2019 года № 377/4 "О внесении дополнений в постановление акимата города Экибастуза от 29 июля 2016 года № 843/8 "Об утверждении Положения о государственном учреждении "Аппарат акима города Экибастуза Павлодарской области".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Экибастуза от 29 июля 2016 года № 843/8 "Об утверждении Положения о государственном учреждении "Аппарат акима города Экибастуза Павлодарской области".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города Экибастуза Павлодарской области" принять необходимые меры, вытекающие из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города Экибастуза.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477/6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Экибастуза Павлодарской области"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города Экибастуза Павлодарской области" (далее – государственное учреждение) является государственным органом Республики Казахстан, осуществляющим руководство в сфере государственного местного управления на территории города Экибастуза.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города Экибастуза Павлодарской области"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141200, город Экибастуз, улица Мәшһүр Жүсіп,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учреждения: понедельник-пятница с 9.00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является акимат города Экибастуза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республиканского и местных бюджетов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"Аппарат акима города Экибастуза Павлодарской области"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акима и акимата города по проведению государственной политики на территории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местных исполнительных органов города Экибастуза;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выработке планов социально-экономического развития города, совершенствования механизма и тактики осуществления социально-экономических реформ в соответствии со стратегией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областными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иных задач,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хозяйствующих субъектов всех форм собственности (по согласованию), органов местного самоуправления информацию для выполнения возложенных на государственное учреждение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предъявлять иски и выступать в судах самостоятельно и через представителя в качестве истца, ответчика, третьих лиц по делам, связанным с функциями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областные государственные органы предложения, связанные с реализацией задач, решение которых обеспечивается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реализацию законодательства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 повышать квалификацию работников государственного учреждения на семинарах, курсах и других видах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обязанности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организационную, правовую, информационно-аналитическую, консультативную, материально–техническую подготовку и проведение заседаний акимата города, мероприятий, совещаний, семинаров с участием акима города, визитов иностранных делегаций, выездов акима города в сельские округа, поселки и села города Экибастуза;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нормотворческую деятельность акима города: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акиму города предложения по основным направлениям формирования эффективного государственного механизма правовой защиты граждан и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укреплению законности и правопорядка, совершенствованию механизма нормотворческой деятельности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правовую экспертизу нормативных правовых и правовых актов, вносимых на рассмотрение акиму города, участвует в разработке проектов актов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полномочия акима города в отношениях с городским маслихатом (далее – Маслихат):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регулярно информирует акима города о состоянии нормотворческой деятельности в Маслихате и в его постоянных комиссиях, рассматриваемых ими вопросах, разъясняет позицию акима города по проектам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акиму города предложения по определению приоритетности рассмотрения Маслихатом проектов решений, созыву в период между сессиями внеочередных заседаний Маслихата, целесообразности присутствия акима города на заседаниях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разработке и контроле за выполнением городских программных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вносит предложения акиму города по награждению государственными наградами, поощрениями акима города и присвоению почетных званий;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акиму города об образовании, упразднении и реорганизации государственных и консультативно-совещательных органов, непосредственно подчиненных и подотчетных акиму и акимату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взаимодействие и координацию деятельности государственных и консультативно-совещательных органов, непосредственно подчиненных и подотчетных акиму и акимату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обеспечивает реализацию полномочий акима города в вопросах административно-территориального устройства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реализует полномочия акима города в сфере региональной политики: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прогнозирование и выработку предложений для акима города по стратегии региональной политики, конструктивной совместной работе представительных и исполнительных органов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акима города с акимами сельских округов, поселков и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безусловным и исчерпывающим выполнением актов и поручений акима города всеми государственными органами и должностными лицами, соответствием актов исполнительных органов, финансируемых из местного бюджета, действующему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информационно-аналитическое обеспечение деятельности акима города: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внутриполитической ситуации, работы государственных органов города и должностных лиц, изучает общественное мнение, прогнозирует развитие политической и социально-экономической ситуации, готовит предложения по общественно-значимым проблемам;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обработку информации и обеспечивает акима города информационно-аналитическими материалами по вопросам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установление и постоянное развитие связей акима города с общественностью через средства массовой информации, участвует в разъяснении принимаемых актов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обеспечивает проведение кадровой политики в городе Экибастузе: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кадровой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профессиональную подготовку государственных служащих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материалы при назначении на должность и освобождении от должности, решает иные вопросы, связанные с прохождением государственой службы должностными лицами, назначаемыми и согласуемыми с акимом города, ведет их личные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аттестацию государственных служащих государственного учреждения, других должностных лиц, назначаемых и согласуемых с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документационное обеспечение деятельности акима города: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регистрацию актов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публикацию, надлежащее оформление и рассылку актов акимата и акима города, документов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делопроизводство;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служебные документы и обращения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личный прием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документооборота, в том числе, корреспонденции, поступающей в адрес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хранение, систематизацию и кодификацию актов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меры, направленные на внедрение государственного языка, соблюдение правил делопроизводства и их совершенствование, улучшение стиля и методов работы, внедрение новых информационных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переход на полный внутренний электронный документооборот с использованием средств ЭЦП без дублирования на бумажных носителях, сделав исключение только для документов с постоянными сроками архивного хранения в аппарате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соблюдение режима секретности в государственном учреждении, оформляет материалы на допуск к секретным документам должностных лиц, назначаемых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экспертизу и в необходимых случаях, доработку проектов актов акимата и акима города, подготовленных исполнительными органами и ведомствами;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организацию мероприятий по воинской приписке и призыву на воинскую службу, а также по вопросам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 мероприятия по профилактике и тушению пожаров районного (городского) масштаба, а также пожаров в населенных пунктах, в которых не созданы органы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государственные закупки товаров (работ, услуг)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другие функции, возложенные на него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"Аппарат акима города Экибастуза Павлодарской области"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акимату города Положение о государственном учреждении, вносит предложения по его структуре и штату;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координирует работу структурных подразделений государственного учреждения,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акиму города по кандидатурам для назначения на руководящие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всех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государственное учреждение в государственных органах, суде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осуществляет поощрение работников, оказание материальной помощи, налагает дисциплинарные взыскания на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государственном учреждении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ежеквартальную сверку с органами казначейства по проведению платежей государственным учреждением, в том числе на соответствующие счета получателей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исполнение законодательства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на рассмотрение акиму города предложения о наложении либо снятии дисциплинарных взысканий на должностных лиц, назначаемых акимом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государственного учреждения, должностные инструкции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координирует работу по контролю за выполнением актов акимата и акима города, его поручений, прохождения документов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на подпись и рассмотрение акиму города проекты актов акимата и акима города, а также иные адресуемые акиму города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смету расходов государственного учреждения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осуществляет личный прием физических и юридических лиц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координирует подготовку заседаний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работу по организации мероприятий с участием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заключает гражданско-правовые сделки с организациями по вопросам хозяйственного обеспечения деятельности государственного учреждения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государственного учреждения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Взаимоотношения между администрацией государственного учреждения и трудовым коллективом регулируются действующим законодательством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государственным учреждением и акиматом города Экибастуза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государственным учреждением и уполномоченным органом соответствующей отрасли регулируются действующим законодательством Республики Казахстан.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города Экибастуза Павлодарской области"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города Экибастуза Павлодарской области"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