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2c06" w14:textId="30d2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14 июня 2022 года № 488/6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земельных отношений акимата города Экибастуза".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Экибастуза от 15 декабря 2017 года № 1505/12 "Об утверждении Положения о государственном учреждении "Отдел земельных отношений акимата города Экибастуза"".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акимата города Экибастуза" принять необходимые меры, вытекающие из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Экибастуза.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488/6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акимата города Экибастуза"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акимата города Экибастуза" (далее – государственное учреждение) является государственным органом Республики Казахстан, осуществляющим руководство в сфере земельных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 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земельных отношений акимата города Экибастуза"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141208, город Экибастуз, улица Энергетиктер, строение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учреждения: понедельник-пятница с 9.00 часов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является акимат города Экибастуза.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осуществляется из республиканского и местных бюджетов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земельных отношений акимата города Экибастуза"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субъектами земельных правоотношений требований земельного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рационального использования земель субъектами земельных правоотношений;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количественного и качественного учета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включения мероприятий по вопросам развития и использования земель в программу развития территории города Экибастуза и его сельской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реализация требований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законодательных актов Президента Республики Казахстан, решений и распоряжений акимов области 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регулирования земельных отношений в соответствии с земельным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других учреждений, предприятий и организаций города, независимо от их ведомственной подчиненности и форм собственности (по согласованию), а также должностных лиц необходимую информацию и материалы по вопросам использования земельных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разъяснительную работу по вопросам, относящимся к компетенции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 и акимата города, городского маслихата предложения по решению вопросов связанных с земельными отношениями, относящимися к компетенции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на совещаниях в государственных органах и иных организациях по вопросам, затрагивающим интересы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областные государственные органы предложения, связанные с реализацией задач, решение которых обеспечивается на областном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законодательства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регулирования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и проектов решений местного исполнительного органа по предоставлению земельных участков и изменению их целевого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и проектов решений местного исполнительного органа по установлению публичных сервитутов для целей недропользования, связанных с геологическим изучением и разведкой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по принудительному отчуждению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делимости и неделимости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проведения землеустройства и утверждение землеустроительных проектов по формированию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проектов зонирования земель, проектов и схем по рациональному использованию земель города Экибастуза и его сельской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 разработки проектов земельно-хозяйственного устройства территорий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 проведения земельных торгов (конкурсов, аукционов);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экспертизы проектов и схем городского значения, затрагивающих вопросы использования и охраны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баланса земель Экибастуза и его сельской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собственников земельных участков и землепользователей, а также других субъектов земельных правоотношений;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 паспортов 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переоформление договора временного возмездного землепользования (аренды) земельных участков сельскохозяйственного назначения в случае, предусмотренном подпунктом 5-1) части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 Земельного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подготовка предложений по выдаче разрешений местным исполнительным органом на использование земельных участков для проведения изыскательских работ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> Земельного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предложений по переводу сельскохозяйственных угодий из одного вида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выявление земель, неиспользуемых и используемых с нарушением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подготовка предложений по резервированию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утверждение земельно-кадастрового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в пределах полномочий предусмотренных законодательством Республики Казахстан.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земельных отношений акимата города Экибастуза"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утверждении акимату города Положение о государственном учреждении, вносит предложения по его структуре и штату;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взаимодействие с акимом города и его заместителями;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руководит работой государственного учреждения,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государственное учреждение в государственных органах, судах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исполнение законодательства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обязанности и полномочия сотрудников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назначает на должности и освобождает от должностей сотрудников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на сотрудников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издает приказы и дает указания, обязательные для всех сотрудников государственного учреждения;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организовывает работу по противодействию коррупции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ежеквартальную сверку с органами казначейства по проведению платежей государственным органом,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координирует работу по контролю за выполнением актов акимата и акима города, его поручений, прохождения документов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представляет на подпись и рассмотрение акиму города проекты актов акимата и акима города, а так же иные адресуемые акиму города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личный прием физических и юридических лиц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заключает гражданско-правовые сделки с организациями по вопросам хозяйственного обеспечения деятельности государственного учреждения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своего заместителя в соответствии с действующим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администрацией государственного учреждения и трудовым коллективом регулируются действующим законодательством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государственным учреждением и акиматом города Экибастуза регулируется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и уполномоченным органом соответствующей отрасли регулируются действующим законодательством Республики Казахстан.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земельных отношений акимата города Экибастуза"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государственным учреждением,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земельных отношений акимата города Экибастуза"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