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f255" w14:textId="caaf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Экибастузском городском бюджете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22 декабря 2022 года № 182/25.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Экибастузский городской бюджет на 2023-2025 годы согласно приложениям 1, 2, 3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- 54 356 284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- 33 826 805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- 207 361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–293 946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- 20 028 172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- 56 632 406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-261 088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- 51 801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- 312 889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-2 015 034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- 2 015 034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2023 год нормативы отчислений в областной бюджет: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–36,5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36,5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нормативы отчислений в Экибастузский городской бюджет: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– 63,5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63,5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Экибастузском городском бюджете на 2023 год бюджетные изъятия в областной бюджет в сумме 20 894 197 тысяч тенге.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Экибастузском городском бюджете на 2023 год объемы субвенций, передаваемых из городского бюджета в бюджет сел, поселков и сельских округов в общей сумме 465 795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п.Солнечный – 5 163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п.Шидерты – 94 912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45 406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37 603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55 615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37 371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41 644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68 441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46 851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32 789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Экибастузском городском бюджете на 2024 год объемы субвенций, передаваемых из городского бюджета в бюджет сел, поселков и сельских округов в общей сумме 469 323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п.Солнечный –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п.Шидерты – 96 002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44 156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38 704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58 530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38 595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42 485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65 150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50 081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34 921 тысяча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Экибастузском городском бюджете на 2025 год объемы субвенций, передаваемых из городского бюджета в бюджет сел, поселков и сельских округов в общей сумме 503 401 тысяча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п.Солнечный – 4 026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п.Шидерты – 103 581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46 261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41 214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63 262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40 480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44 484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68 233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53 957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37 903 тысячи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Экибастузском городском бюджете на 2023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36 622 тысячи тенге – на благоустройство дворов и установку контейнеров в поселке Солнечный;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10 546 тысяч тенге – на установку мини футбольного поля в поселке Шидерты и Железнодорожном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21 116 тысяч тенге – на установку опор уличного освещения и детской игровой площадки в Қояндинском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20 018 тысяч тенге – на установку детской игровой площадки в селе имени академика Алькея Маргулана и селе Шиқылдақ;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1 898 тысяч тенге – на текущий ремонт футбольного поля Сарыкамысского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58 920 тысяч тенге – на обеспечение водоснабжением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27 305 тысяч тенге – на приобретение и установку котельной в селе Байет Байетского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5 400 тысяч тенге –на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1 782 тысячи тенге –на текущий ремонт здания аппарата акима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97 334 тысячи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1 786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 тысяч тенге – на оплату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 тысяч тенге – на оплату труда внештатных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24 727 тысяч тенге – на оплату бонусов по результатам оценки деятельности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 сел, поселков и сельских округов определяется на основании постановления акимата города.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города Экибастуза на 2023 год в сумме 255 069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00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Экибастузском городском бюджете на 2023 год целевые трансферты, выделенные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Экибастузский городской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ff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54 356 284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33 826 805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9 625 884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947 809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1 507 770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29 384 041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29 587 954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нуждающихся граждан по решениям местных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трансферты, выделенные из вышестоящих бюджетов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05.12.2023 </w:t>
      </w:r>
      <w:r>
        <w:rPr>
          <w:rFonts w:ascii="Times New Roman"/>
          <w:b w:val="false"/>
          <w:i w:val="false"/>
          <w:color w:val="ff0000"/>
          <w:sz w:val="28"/>
        </w:rPr>
        <w:t>№ 98/11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6 514 924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 в рамках национального проекта по развитию предпринимательства на 2021-2025 годы,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первого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места "серебряный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грантов на реализацию новых бизнес идей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лиц с инвалидностью техническими вспомогательными (компенсаторными) средствами и специальными средствами передвижения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санаторно-курортным лечением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индивидуального помощника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мобильности рабочей силы,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предоставление сертификатов экономической мобильности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возмещение затрат по найму (аренде) жилья и оплате коммунальных услуг для переселенцев и кандасов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материальная помощь на переезд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бесплатного проезда детей школьного возраста в городском общественном транспорте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значения,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тепловых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2 370 657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(транспортная инфраструктура)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котлоагрегатов КВТК-100-150 ст. №11-15 ТЭЦ товарищества с ограниченной ответственностью "Экибастузтеплоэнерго"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внутридворовых территорий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или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или обустройство инженерно-коммуникационной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8 560 503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лиц с инвалидностью обязательными гигиеническими средствами, обеспечение катетерами одноразового использования детей с инвалидностью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1 762 839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Национального фонда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или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