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392d" w14:textId="c7f3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26 апреля 2022 года № 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Актогайского района" в новой редакции.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Актогайского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Актогайского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Актогайского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Актогайского района" (далее - Аппарат) является государственным органом Республики Казахстан, осуществляющим руководство в сфере местного государственного управления на территории Актогайского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по вопросам своей компетенции в установленном законодательством порядке принимает решения, оформляемые приказами руководителя Аппарата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"Аппарат акима Актогайского района" Республика Казахстан, Павлодарская область, 140200, Актогайский район, село Актогай, улица Абая,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республиканского и местных бюджетов,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государственной политики на территории района путем координации и управления деятельностью местных исполнительных органов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организационной работы, документационного обеспечения и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внутриполитической ситуации, работы государственных органов района и должностных лиц, изучает общественное мнение, прогнозирует развитие политической и социально-экономической ситуации, готовит предложения по общественно значимым проблемам;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обработку информации и обеспечивает акима района информационно-аналитическими материалами по вопросам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информационно-аналитическое, организационно-правовое, материально-техническое обеспечение деятельности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установление и постоянное развитие связей акима района с общественностью через сайт акима района и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повсеместное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районных программ и осуществляет контроль за выполнением районных и областных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 установленном законодательством Республики Казахстан порядке рассмотрение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документационное обеспечение деятельности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регистрацию актов акимата и акима района, организует делопроизводство в Аппарате;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оформление, выпуск и хранение подлинников нормативных правовых актов, издаваемых акиматом и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соответствующее оформление и хранение протоколов заседаний и совещаний;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индексы структурных подразделений и сводную номенклатуру дел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за правильностью формирования, оформления и хранения дел, подлежащих сдаче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акима района с государственными и консультативно-совещательными органами, непосредственно подчиненными и подотчетными ему и акимату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акима района с правоохранительными органами и иными государственными органами в вопросах борьбы с преступностью и коррупцией, наркоманией и наркобизнесом;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семинаров, совещаний по вопросам действующего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Служба управлением персоналом (кадровая служба):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законодательства о государственной службе, соблюдение ограничений, связанных с пребыванием на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формирование целостной системы управления персоналом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прохождение государственной службы в рамках целостной системы управления персоналом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формирование корпоративной культуры и развитие благоприятного социально-психологического трудового климата в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кадровой работы и государственной службы, формирование резерва кадров, уровень профессиональной подготовки государственных служащих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назначаемыми и согласуемыми с акимом района, ведет их личные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профессиональную переподготовку и повышение квалификации государственных служащих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аттестацию государственных служащих исполнительных органов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необходимые материалы, связанные с награждением граждан района государственными наградами Республики Казахстан, Почетными грамотами, присвоением почетных званий, поощрениями акима района, рассматривает документы и вносит предложения по вопросам лишения наград, восстановления в правах на награды, выдачи дубликатов по наградным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конкурсов на занятие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квалификационные требования к категориям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индивидуальные трудовые договоры с обслуживающим и техническим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социальную и правовую защищенность государственных служащих, внесение предложений по их поощрению и мотивации;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государственно-правовой и юридической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правовое обеспечение деятельности акимата и акима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юридическую экспертизу правовых и нормативных правовых актов акимата и акима района, ответов на обращения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решений, способствующих выработке, определению и реализацию государственной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и обеспечение принятия нормативных правовых актов, направленных на реализацию миссии государственного органа, его стратегических целей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и практическую помощь государственным служащим по вопросам их правового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качества оказания государственных услуг исполнительными органами акимата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регистрацию актов гражданского состояния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исковой работы, работы с актами прокурорского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нормативных правовых актов.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Аппарата осуществляется руководителем аппарата, который несет персональную ответственность за выполнение возложенных на Аппарат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Аппарата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Аппарата: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акимату района Положение о государственном учреждении "Аппарат акима Актогайского района", вносит предложения по лимиту штатной численности и его 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координирует, организует и направляет работу структурных подразделений Аппарата, обеспечивает взаимодействие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Аппарат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исполнение законодательства о государственной службе и Этического кодекса государственных служащих Республики Казахстан (Правила служебной этики государственных служащих);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и функциональные обязанности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координирует работу по проведению конкурсного отбора на административные государственные должности, назначаемые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на рассмотрение акима района предложения о наложении либо снятии дисциплинарных взысканий с должностных лиц,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работу по контролю за выполнением актов акимата и акима района, его поручений, прохождением документов в Аппарате;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приказы и дает указания по вопросам, входящим в его компетенцию, обязательные для выполнения всеми работниками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соблюдение внутреннего трудового распорядка в Аппарате;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смету расходов Аппарата и в ее пределах распоряжается финансовыми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ходатайствует перед акимом района о поощрении государственных служащих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пределах компетенции, установленной действующим законодательством, обеспечивает взаимодействие Аппарата с районным маслихатом, судом, прокуратурой района, территориальными подразделениями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подготовку заседаний акимата, консультативно-совещательных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координирует работу по организации мероприятий с участием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утверждает перспективные и текущие планы работы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регулирует и координирует создание и распространение сообщений для электронных и печатных СМИ, социальных сетей;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мероприятий для прессы (пресс-конференции, брифинги, интервью, прямые эфиры и т.п.); формирование и отслеживание обратной связи в онлайн-среде, мониторинг информационного поля;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комплексную организацию PR–кампаний и различного вида событийных мероприятий; осуществление модерирования аккаунтов в социальных сетях, а также брендирования государственного органа в интернете;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введение комментарийной работы, как на аккаунте госорганов, так и на известных пабликах, принимающий оперативное решение по информационному реагированию на негативные и кризисные публикации;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ведение, функционирования официального веб-сайта акима района, Instagram и Facebook акаунтов;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осуществление экспертиз и редактирование текстов проектов нормативных правовых и правовых актов на государственном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осуществление подготовки и редактирование докладов выступлений, текстов поздравлений акима района на государственном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подготовку, издание награждений акима района (почетная грамота, благодарственное письмо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осуществление контроля за правильностью оформления исходящих документов, подготовленных на государственном языке за подписью акима района, его заместителей, руководителя аппарата акима района, структурных подразделений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редактирование документов, поступающих от государственных органов, финансируемых из районного бюджета - разработчиков писем и документов за подписью должностных лиц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семинаров по вопросам делопроизводства на государственном языке и применению государственной терминологии;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работу по содействию несовершеннолетним в реализации и защите их прав и законных интересов совместно с отделом образования и уполномоченными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регулярному информированию заинтересованных государственных органов и организаций о состоянии работы по профилактике правонарушений, безнадзорности, беспризорности и антиобщественных действий несовершеннолетних, а также выявленных фактах нарушения прав и законных интересов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работы по внесению в органы опеки и попечительства предложений о поддержке несовершеннолетних, нуждающихся в помощи государства и находящихся в трудной жизненной ситуации совместно с отделом образования и уполномоченными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работы по принятию мер по обеспечению защиты несовершеннолетних от физического и психического насилия, всех форм дискриминации, сексуальной и иной эксплуатации, а также вовлечения несовершеннолетних в совершение антиобщественных действий совместно с отделом образования и уполномоченными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работы по рассмотрению материалов по фактам общественно опасных деяний, содержащих признаки преступления, совершенных несовершеннолетними, до достижения возраста, с которого наступает уголовная ответственность совместно с отделом образования и уполномоченными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направлению в соответствующие государственные органы, занимающиеся воспитанием и обучением детей, профилактикой преступлений, правонарушений и безнадзорности несовершеннолетних, а также иные органы информации о необходимости проведения индивидуальной профилактической работы с несовершеннолетними;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материалов к рассмотрению дел на заседании комиссии по делам несовершеннолетних и защите 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участие в рейдах, мероприятиях с выездом на место проживания семьи несовершеннлетних совместно с представителми органов внутренних дел, образования, администратор школ, по соглосованию с руководством;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организацию мероприятий по воинской приписке и призыву на воинскую службу, а так же по вопросам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мероприятий по профилактике и тушению пожаров районного масштаба, а так же пожаров в населенных пунктах в которых не созданы органы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обеспечения деятельности и материально-техническое оснащение пожарных постов в населенных пунктах, в которых отсутствуют подразделения государственной противопожарной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контролирует деятельность водно-спасательного пункта и пожарных постов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и контролирует проведение мониторинга качества оказания государственных услуг и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внутреннего анализа коррупционных рисков при оказании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контролирует соблюдение качества предоставления государственных услуг структурными подразделениями аппарата акима района, исполнительными органами района, аппаратами акимов сел и сельских округов, проводит контрольные мероприятия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оказание государственных услуг "Предоставление отсрочки от призыва" и "Освобождение граждан от призыва на воинскую службу" в соответствии с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обеспечивает и контролирует ведение бухгалтерский учета движении основных средств, товарно-материальных ценностей, расчетов с поставщиками за предоставленные услуги, соблюдение финансовой дисциплины и рациональное использование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производство начисления и перечисления налоговых и других обязательных платежей в бюджет, пенсионных отчислений и других выплат в соответствии с законодательством, заработной платы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контролирует разработку бюджетной заявки, стратегического и операционного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контролирует осуществление государственных закупок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с изменениями, внесенными постановлением акимата Актогайского района Павлодарской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упразднении (ликвидации) Аппарата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