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7a7f" w14:textId="48f7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Актогайском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22 декабря 2022 года № 140/30.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10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Актогайский районный бюджет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6 567 672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1 177 942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5 340 425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6 655 047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39 032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- 126 407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- 126 407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 субвенций передаваемых из областного бюджета в общей сумме 1 132 890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сельских округов, в общей сумме 419 607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– 125 948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– 50 673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– 44 733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– 47 433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– 46 749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– 52 345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51 726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2024 год объемы субвенций, передаваемых из районного бюджета в бюджеты сельских округов, в общей сумме 440 587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– 129 528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– 53 573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– 47 633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– 50 333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– 49 649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– 55 245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54 626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2025 год объемы субвенций, передаваемых из районного бюджета в бюджеты сельских округов, в общей сумме 462 616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Актогайский – 132 675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Акжол – 56 720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Жалаулинский – 50 780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Жолболдинский – 53 480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– 52 796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Кожамжарский – 58 392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Муткеновский – 57 773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текущие трансферты на 2023 год бюджетам сельских округов 299 757 тысяч тенге на расходы текущего и капитального характера: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262 084 тысяч тенге- на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37673 тысяч тенге- на проведение среднего ремонта дорог.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Актогайского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2023 год резерв исполнительного местного органа Актогайского района в сумме 22 984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140/30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2023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Актогайского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