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bae9" w14:textId="f5ab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Ақжол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28 декабря 2022 года № 146/31.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сельского округа Ақжол на 2023-2025 годы согласно приложения 1, 2 и 3,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60364,0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55811,0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61356,0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-992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- 992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Актогайского районного маслихата Павлодарской области от 21.11.2023 № </w:t>
      </w:r>
      <w:r>
        <w:rPr>
          <w:rFonts w:ascii="Times New Roman"/>
          <w:b w:val="false"/>
          <w:i w:val="false"/>
          <w:color w:val="000000"/>
          <w:sz w:val="28"/>
        </w:rPr>
        <w:t>72/11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146/31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Ақжол на 2023 год (с изменениями)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Актогайского районного маслихата Павлодарской области от 21.11.2023 № </w:t>
      </w:r>
      <w:r>
        <w:rPr>
          <w:rFonts w:ascii="Times New Roman"/>
          <w:b w:val="false"/>
          <w:i w:val="false"/>
          <w:color w:val="ff0000"/>
          <w:sz w:val="28"/>
        </w:rPr>
        <w:t>72/11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Ақжол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природных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Ақжол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природных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