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f0ae8" w14:textId="87f0a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Муткеновского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28 декабря 2022 года № 151/31.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3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Муткеновского сельского округа на 2023-2025 годы согласно приложениям 1, 2 и 3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76865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- 3044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- 73821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77945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-1080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- 1080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Актогайского районного маслихата Павлодарской области от 21.11.2023 </w:t>
      </w:r>
      <w:r>
        <w:rPr>
          <w:rFonts w:ascii="Times New Roman"/>
          <w:b w:val="false"/>
          <w:i w:val="false"/>
          <w:color w:val="000000"/>
          <w:sz w:val="28"/>
        </w:rPr>
        <w:t>№ 77/11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Актогайского районного маслихата по бюджетной политике и экономического развития региона.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151/31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Муткеновского сельского округа на 2023 год (с изменениями)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Актогайского районного маслихата Павлодарской области от 21.11.2023 </w:t>
      </w:r>
      <w:r>
        <w:rPr>
          <w:rFonts w:ascii="Times New Roman"/>
          <w:b w:val="false"/>
          <w:i w:val="false"/>
          <w:color w:val="ff0000"/>
          <w:sz w:val="28"/>
        </w:rPr>
        <w:t>№ 77/11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151/31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Муткеновского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151/31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Муткеновского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